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740c" w14:textId="e047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әкімінің 2020 жылғы 25 ақпандағы № 4 "Кентау қаласының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әкімінің 2020 жылғы 7 қазандағы № 7 шешімі. Түркістан облысының Әділет департаментінде 2020 жылғы 8 қазанда № 5828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Кентау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 әкімінің "Кентау қаласының аумағында сайлау учаскелерін құру туралы" 2020 жылғы 25 ақпандағы № 4 (Нормативтік құқықтық актілерді мемлекеттік тіркеу тізілімінде № 5451 тіркелген, 2020 жылдың 5 наурызында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"№ 893 сайлау учаскесі" сөздер "№ 899 сайлау учаскесі"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қосымшасына өзгерістер енгізілді, қазақ тіліндегі мәтін өзгермейді.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министрілігі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Кентау қаласы әкімдігінің интернет-ресурсына орналастыруын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Кентау қаласы әкімінің орынбасары Б.Алимбетовке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Кентау қалалық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"__"_________2020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