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3428" w14:textId="1f23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 Кентау қалалық мәслихатының 2017 жылғы 19 сәуірдегі № 79 "Кентау қаласы бойынша тұрғын үй көмегін көрсетудің мөлшері мен тәртібін айқындау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2020 жылғы 28 қазандағы № 392 шешiмi. Түркістан облысының Әдiлет департаментiнде 2020 жылғы 5 қарашада № 5873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Оңтүстік Қазақстан облысы Кентау қалалық мәслихатының 2017 жылғы 19 сәуірдегі № 79 "Кентау қаласы бойынша тұрғын үй көмегін көрсетудің мөлшері мен тәртібін айқындау туралы" (Нормативтік құқықтық актілерді мемлекеттік тіркеу тізілімінде № 4088 болып тіркелген, 2017 жылғы 17 мамырда Қазақстан Республикасының нормативтік құқықтық актілерінің эталондық бақылау банкінде электронды түрде жарияланған, "Кентау шұғыласы" газетінің 2017 жылғы 6 мамырдағы № 18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"Кентау қалалық мәслихат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Кентау қалалық мәслихаттың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Сырлыбаев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