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0f3c" w14:textId="6290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2019 жылғы 24 желтоқсандағы № 60/288-VІ "2020-2022 жылдарға арналған қалалық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2020 жылғы 10 қарашадағы № 69/330-VI шешімі. Түркістан облысының Әділет департаментінде 2020 жылғы 16 қарашада № 5884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Түркістан облыстық мәслихатының 2020 жылғы 30 қазандағы № 53/543-VI "Түркістан облыстық мәслихатының 2019 жылғы 9 желтоқсандағы № 44/472-VІ "2020-2022 жылдарға арналған облыстық бюджет туралы" шешіміне өзгерістер енгізу туралы" Нормативтік құқықтық актілерді мемлекеттік тіркеу тізілімінде № 5870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қалалық мәслихатының 2019 жылғы 24 желтоқсандағы № 60/288-VІ "2020-2022 жылдарға арналған қалалық бюджет туралы" (Нормативтік құқықтық актілерді мемлекеттік тіркеу тізілімінде № 5325 нөмірімен тіркелген, 2019 жылғы 31 желтоқсанда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Түркістан қаласының 2020-2022 жылдарға арналған қалалық бюджеті тиісінше 1, 2 және 3 қосымшаларға сәйкес, оның ішінде 2020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кiрiстер – 90 978 844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9 238 384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түсiмдер – 200 586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200 000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түсiмі – 81 339 874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133 403 984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- 42 425 140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42 425 140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41 883 208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541 932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2020 жылға корпоративтік табыс, жеке табыс салықтар және әлеуметтік салық түсімдерінің жалпы сомасын бөлу нормативтері: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бойынша қалалық бюджетке 98,3 пайыз, облыстық бюджетке 1,7 пайыз;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бойынша қалалық бюджетке 85,3 пайыз, облыстық бюджетке 14,7 пайыз болып белгіленсін.".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"Түркістан қалалық мәслихат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Түркістан қалалық мәслихатының интернет-ресурсында орналастыруын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Кенжалиев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69/330-VI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503"/>
        <w:gridCol w:w="1062"/>
        <w:gridCol w:w="1062"/>
        <w:gridCol w:w="5872"/>
        <w:gridCol w:w="3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90 978 844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9 238 384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4 273 934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3 800 069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3 789 650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3 789 650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900 885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 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81 339 874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81 339 874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81 339 874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133 403 984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23 251 198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6 602 763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6 602 763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6 577 457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16 015 472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16 008 349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15 436 182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572 167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632 963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6 027 612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3 503 407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3 483 028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3 483 028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2 383 954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2 376 212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1 794 675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74 952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362 639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79 482 698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45 299 731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1 088 030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1 088 030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38 937 335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28 701 081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8 193 745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2 042 509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5 221 655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3 443 537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төтенше жағдай режимінде коммуналдық қызметтерге ақы төлеу бойынша халықтың төлемдерін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1 235 490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26 124 911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21 258 627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20 746 082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4 866 284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3 963 316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8 058 056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8 058 056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2 098 612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5 956 949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1 664 759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681 499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181 499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308 811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272 336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233 529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79 697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қызметті реттеу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8 639 383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763 269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762 269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762 269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7 876 114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7 876 114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7 876 114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53 668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11 778 335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11 747 421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11 747 421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1 452 204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307 003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9 988 214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673 465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285 850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Борышқа қызмет көрсету 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-42 425 140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42 425 140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41 883 208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41 883 208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41 883 208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41 883 208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541 932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69/330-VI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517"/>
        <w:gridCol w:w="1091"/>
        <w:gridCol w:w="1091"/>
        <w:gridCol w:w="5984"/>
        <w:gridCol w:w="2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4 262 253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1 557 596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1 489 744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926 102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176 475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25 027 530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29 475 157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296 197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17 024 525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4 451 151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4 451 151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4 399 888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12 053 883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11 953 883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519 491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352 862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1 612 471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746 603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657 098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639 413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7 150 579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1 581 914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953 164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815 041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3 154 602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3 054 602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2 907 026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2 414 063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1 719 633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895 515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265 442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252 568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318 038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коммуналдық шаруашылық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69/330-VI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60/288-VI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517"/>
        <w:gridCol w:w="1091"/>
        <w:gridCol w:w="1091"/>
        <w:gridCol w:w="5984"/>
        <w:gridCol w:w="28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29 853 906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4 401 215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1 599 287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1 525 578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1 440 953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1 015 063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үшін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іс-әрекеттерді жасағаны және (немесе) оған өкілеттігі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баж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кәсіпорындардың таза кірісі бөлігінің түсімдері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дивидендтер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меншігіндегі мүлікті жалға беруден түсетін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25 258 046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29 853 906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бар) мәслихатының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сатып алу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өзге де мемлекеттік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жөніндегі жұмыстарды ұйымдастыру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 облыстық маңызы бар қала) әкімінің аппараты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жағдайдардың алдын алу және оларды жою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 атқару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 және қауіпсіздік саласындағы басқа да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жолаушылар көлігі және автомобиль жолдары бөлімі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қозғалысы қауіпсіздігін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18 145 584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4 629 536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4 629 536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мен оқыту ұйымдарының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4 575 884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12 932 038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12 432 038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12 091 915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Білім беру саласындағы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білім беру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363 447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шығысдары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қамсыздандыру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817 630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801 430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703 095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Мұқтаж азаматтарға үйде әлеуметтік көмек көрсету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құралдарымен және ымдау тілі мамандарының қызмет көрсетуін, жеке көмекшілермен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адами капиталды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қамтамасыз ету салаларындағы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Жәрдемақыларды басқа да әлеуметтік төлемдерді, есептеу, төлеу мен жеткізу бойынша қызметтерге ақы төлеу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жақсарту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6 137 289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1 584 791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шаруашылық, инфрақұрылым және коммуникациялар саласындағы мемлекеттік саясатты іске асыру бойынша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қатынастары және тұрғын үй инспекциясы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2 009 040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1 999 040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1 989 040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2 543 458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инфрақұрылым және коммуникациялар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2 543 458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1 800 418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ақпаратттық кеңістік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спортты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деңгейде спорттық жарыстар өткізу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кеңістік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кітапханалардың жұмыс істеуі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Мәдениет, спорт, туризм және ақпараттық кеңістікті ұйымдастыру жөніндегі өзге де қызметтер 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іс-шараларды іске асыру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Өнеркәсіп,сәулет, қала құрылысы және құрылыс қызмет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урбанистика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қала құрылысы және урбанистика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660 181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628 742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коммуникациялар саласындағы өзге де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бизнесті қолдау және туризм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 алатын қарыздар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