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6394" w14:textId="ca66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 Шаян ауылдық округі, Шаян елді мекені Қ.Жандарбеков көшесіне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ауданы Шаян ауылдық округі әкімінің 2020 жылғы 9 қаңтардағы № 1 шешiмi. Түркістан облысының Әдiлет департаментiнде 2020 жылғы 9 қаңтарда № 5359 болып тiркелдi. Күші жойылды - Түркістан облысы Бәйдібек ауданы Шаян ауылдық округі әкімінің 2020 жылғы 11 наурыздағы № 27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Бәйдібек ауданы Шаян ауылдық округі әкімінің 11.03.2020 № 27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 Бәйдібек аудандық аумақтық инспекциясы басшысының 2020 жылғы 06 қаңтар № 01 ұсынысы негізінде Бәйдібек ауданы Шаян ауылдық округі әкімі ШЕШІМ ҚАБЫЛДАДЫ:</w:t>
      </w:r>
    </w:p>
    <w:bookmarkStart w:name="z2" w:id="1"/>
    <w:p>
      <w:pPr>
        <w:spacing w:after="0"/>
        <w:ind w:left="0"/>
        <w:jc w:val="both"/>
      </w:pPr>
      <w:r>
        <w:rPr>
          <w:rFonts w:ascii="Times New Roman"/>
          <w:b w:val="false"/>
          <w:i w:val="false"/>
          <w:color w:val="000000"/>
          <w:sz w:val="28"/>
        </w:rPr>
        <w:t>
      1. Шаян ауылдық округі Шаян елді мекені Қ.Жандарбеков көшесінің тұрғыны Қожабеков Жеңіс Ергазиевичті тістеген мысықтың құтырық ауруымен ауыруына байланысты Шаян елді мекені Қ.Жандарбеков көшесінің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"Бәйдібек ауданы Шаян ауылдық округі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 түрде қазақ және орыс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жіберілуін;</w:t>
      </w:r>
    </w:p>
    <w:p>
      <w:pPr>
        <w:spacing w:after="0"/>
        <w:ind w:left="0"/>
        <w:jc w:val="both"/>
      </w:pPr>
      <w:r>
        <w:rPr>
          <w:rFonts w:ascii="Times New Roman"/>
          <w:b w:val="false"/>
          <w:i w:val="false"/>
          <w:color w:val="000000"/>
          <w:sz w:val="28"/>
        </w:rPr>
        <w:t>
      3) ресми жарияланғаннан кейін осы шешімді Бәйдібек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Шаян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Тиындықова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