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85c3" w14:textId="41d8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2020 жылғы 27 ақпандағы № 54/336-VI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2020 жылғы 20 сәуірдегі № 55/341-VI шешiмi. Түркістан облысының Әдiлет департаментiнде 2020 жылғы 23 сәуірде № 5579 болып тiркелдi. Күші жойылды - Түркістан облысы Қазығұрт аудандық мәслихатының 2023 жылғы 20 желтоқсандағы № 9/56-VIII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аудандық мәслихатының 20.12.2023 № 9/56-VIII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Қазығұрт аудандық мәслихатының 2020 жылғы 27 ақпандағы № 54/336-VI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5483 тіркелген, 2020 жылдың 20 наурызында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субъектлілерінің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3) тармақшасында "113,17" деген сандар "360" деген сандармен ауыстырылсын;</w:t>
      </w:r>
    </w:p>
    <w:p>
      <w:pPr>
        <w:spacing w:after="0"/>
        <w:ind w:left="0"/>
        <w:jc w:val="both"/>
      </w:pPr>
      <w:r>
        <w:rPr>
          <w:rFonts w:ascii="Times New Roman"/>
          <w:b w:val="false"/>
          <w:i w:val="false"/>
          <w:color w:val="000000"/>
          <w:sz w:val="28"/>
        </w:rPr>
        <w:t>
      "11,32" деген сандар "10,8" деген сандармен ауыстырылсын.</w:t>
      </w:r>
    </w:p>
    <w:bookmarkStart w:name="z6" w:id="3"/>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Қазығұрт аудандық мәслихатының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