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cfbc" w14:textId="187c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Шанақ ауылы округі әкімінің 2020 жылғы 21 қаңтардағы № 2 "Қазығұрт ауданының Шанақ ауылы округі, Ақжар елді мекені "Аралбай" мал шаруашылығы фермасының аумағында шектеу іс-шарасын белгілеу туралы" шешімінің күшін жою туралы</w:t>
      </w:r>
    </w:p>
    <w:p>
      <w:pPr>
        <w:spacing w:after="0"/>
        <w:ind w:left="0"/>
        <w:jc w:val="both"/>
      </w:pPr>
      <w:r>
        <w:rPr>
          <w:rFonts w:ascii="Times New Roman"/>
          <w:b w:val="false"/>
          <w:i w:val="false"/>
          <w:color w:val="000000"/>
          <w:sz w:val="28"/>
        </w:rPr>
        <w:t>Түркістан облысы Қазығұрт ауданы Шанақ ауылы округі әкімінің 2020 жылғы 1 сәуірдегі № 10 шешiмi. Түркістан облысының Әдiлет департаментiнде 2020 жылғы 1 сәуірде № 5535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2020 жылғы 27 наурыздағы № 02-05/136 ұсынысы негізінде </w:t>
      </w:r>
      <w:r>
        <w:rPr>
          <w:rFonts w:ascii="Times New Roman"/>
          <w:b/>
          <w:i w:val="false"/>
          <w:color w:val="000000"/>
          <w:sz w:val="28"/>
        </w:rPr>
        <w:t>ШЕШІМ ЕТЕМІН:</w:t>
      </w:r>
    </w:p>
    <w:bookmarkEnd w:id="0"/>
    <w:bookmarkStart w:name="z2" w:id="1"/>
    <w:p>
      <w:pPr>
        <w:spacing w:after="0"/>
        <w:ind w:left="0"/>
        <w:jc w:val="both"/>
      </w:pPr>
      <w:r>
        <w:rPr>
          <w:rFonts w:ascii="Times New Roman"/>
          <w:b w:val="false"/>
          <w:i w:val="false"/>
          <w:color w:val="000000"/>
          <w:sz w:val="28"/>
        </w:rPr>
        <w:t>
      1. Бір бас ірі қара малдың құтырық ауруының ошақтарын жоюға қатысты барлық ветеринарлық іс-шаралар кешенінің жүргізілуіне байланысты Шанақ ауылы округі, Ақжар елді мекені "Аралбай" мал шаруашылығы фермасының аумағында шектеу іс-шаралары алынып тасталсын.</w:t>
      </w:r>
    </w:p>
    <w:bookmarkEnd w:id="1"/>
    <w:bookmarkStart w:name="z3" w:id="2"/>
    <w:p>
      <w:pPr>
        <w:spacing w:after="0"/>
        <w:ind w:left="0"/>
        <w:jc w:val="both"/>
      </w:pPr>
      <w:r>
        <w:rPr>
          <w:rFonts w:ascii="Times New Roman"/>
          <w:b w:val="false"/>
          <w:i w:val="false"/>
          <w:color w:val="000000"/>
          <w:sz w:val="28"/>
        </w:rPr>
        <w:t xml:space="preserve">
      2. Қазығұрт ауданы, Шанақ ауылы округі әкімінің 2020 жылғы 21 қаңтардағы №2 "Қазығұрт ауданының Шанақ ауылы округі, Ақжар елді мекені "Аралбай" мал шаруашылығы фермасының аумағында шектеу іс-шарасын белгілеу туралы" (Нормативтік құқықтық актілерді мемлекеттік тіркеу тізілімінде № 5383 болып тіркелген және 2020 жылы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Қазығұрт ауданының "Шанақ ауылы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Қазығұрт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Жорабаев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