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d1b9" w14:textId="703d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Шанақ ауылы округі әкімінің 2020 жылғы 18 наурыздағы № 9 "Қазығұрт ауданының Шанақ ауылы округі, Ызабұлақ елді мекені аумағында шектеу іс-шараларын белгілеу туралы" шешімінің күшін жою туралы</w:t>
      </w:r>
    </w:p>
    <w:p>
      <w:pPr>
        <w:spacing w:after="0"/>
        <w:ind w:left="0"/>
        <w:jc w:val="both"/>
      </w:pPr>
      <w:r>
        <w:rPr>
          <w:rFonts w:ascii="Times New Roman"/>
          <w:b w:val="false"/>
          <w:i w:val="false"/>
          <w:color w:val="000000"/>
          <w:sz w:val="28"/>
        </w:rPr>
        <w:t>Түркістан облысы Қазығұрт ауданы Шанақ ауылы округі әкімінің 2020 жылғы 25 мамырдағы № 12 шешімі. Түркістан облысының Әділет департаментінде 2020 жылғы 25 мамырда № 5630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бақылау және қадағалау комитетінің Қазығұрт аудандық аумақтық инспекциясы басшысының 2020 жылғы 15 мамырдағы № 02-05/178 ұсынысы негізінде ауыл округ әкімі ШЕШІМ ЕТЕДІ:</w:t>
      </w:r>
    </w:p>
    <w:bookmarkEnd w:id="0"/>
    <w:bookmarkStart w:name="z2" w:id="1"/>
    <w:p>
      <w:pPr>
        <w:spacing w:after="0"/>
        <w:ind w:left="0"/>
        <w:jc w:val="both"/>
      </w:pPr>
      <w:r>
        <w:rPr>
          <w:rFonts w:ascii="Times New Roman"/>
          <w:b w:val="false"/>
          <w:i w:val="false"/>
          <w:color w:val="000000"/>
          <w:sz w:val="28"/>
        </w:rPr>
        <w:t>
      1. Бір бас иттің құтырық ауруы ошақтарын жоюға қатысты барлық ветеринарлық іс-шаралар кешенінің жүргізілуіне байланысты Шанақ ауылы округі, Ызабұлақ елді мекенінің аумағында шектеу іс-шаралары алынып тасталсын.</w:t>
      </w:r>
    </w:p>
    <w:bookmarkEnd w:id="1"/>
    <w:bookmarkStart w:name="z3" w:id="2"/>
    <w:p>
      <w:pPr>
        <w:spacing w:after="0"/>
        <w:ind w:left="0"/>
        <w:jc w:val="both"/>
      </w:pPr>
      <w:r>
        <w:rPr>
          <w:rFonts w:ascii="Times New Roman"/>
          <w:b w:val="false"/>
          <w:i w:val="false"/>
          <w:color w:val="000000"/>
          <w:sz w:val="28"/>
        </w:rPr>
        <w:t xml:space="preserve">
      2. Қазығұрт ауданы, Шанақ ауылы округі әкімінің 2020 жылғы 18 наурыздағы № 9 "Қазығұрт ауданының Шанақ ауылы округі, Ызабұлақ елді мекені аумағында шектеу іс-шараларын белгілеу туралы" (Нормативтік құқықтық актілерді мемлекеттік тіркеу тізілімінде № 5510 болып тіркелген және 2020 жылы 19 наурызда Қазақстан Республикасының нормативтік құқықтық актілерінің эталондық бақылау банкінде электрондық түрде жариланған)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Қазығұрт ауданының "Шанақ ауылы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Қазығұрт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Жорабаев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