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35031" w14:textId="fe350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жылға Мақтаарал ауданында салық салу объектісінің елдi мекенде орналасуын ескеретін аймаққа бөлу коэффициентiн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Мақтаарал ауданы әкiмдiгiнiң 2020 жылғы 13 қазандағы № 432 қаулысы. Түркістан облысының Әдiлет департаментiнде 2020 жылғы 14 қазанда № 5841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Осы қаулы 01.01.2021 бастап қолданысқа енгізіледі.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басқада міндетті төлемдер туралы" 2017 жылғы 25 желтоқсандағы Қазақстан Республикасы Кодексінің 529 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ақпарат және коомуникациялар министрінің 2018 жылғы 12 қарашадағы № 475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Аймаққа бөлу коэффициентін есептеу </w:t>
      </w:r>
      <w:r>
        <w:rPr>
          <w:rFonts w:ascii="Times New Roman"/>
          <w:b w:val="false"/>
          <w:i w:val="false"/>
          <w:color w:val="000000"/>
          <w:sz w:val="28"/>
        </w:rPr>
        <w:t>әдістемесіне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№17847 тіркелген) Мақтаарал ауданының әкімдігі ҚАУЛЫ ЕТЕДІ: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 жылға Мақтаарал ауданында салық салу объектісінің елдi мекенде орналасуын ескеретін аймаққа бөлу коэффициенті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"Мақтаарал ауданы әкімінің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қаулының Мақтаарал ауданы әкімдігінің интернет-ресурсында орналастырылуын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Б.Туребековке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ресми жариялануға жатады және 2021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"13" қазандағы №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Мақтаарал ауданында салық салу объектісінің елдi мекенде орналасуын есепке алатын аймаққа бөлу коэффициенті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4"/>
        <w:gridCol w:w="4691"/>
        <w:gridCol w:w="3805"/>
      </w:tblGrid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коэффиценті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Мырзакент кенті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Атакент кенті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ауылдық округі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елді мекені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Гүлістан елді мекені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Хайдар елді мекені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Ж.Қалшораев елді мекені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Бескетік елді мекені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елді мекені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А.Қалыбеков ауылдық округі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елді мекені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елді мекені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Тұран елді мекені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жол елді мекені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 елді мекені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 елді мекені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Төрткөл елді мекені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Мақтарал ауылдық округі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 елді мекені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Көкарал елді мекені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елді мекені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 қоныс елді мекені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Н.Есентаев елді мекені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лет Каз ССР елді мекені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елді мекені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Өркениет елді мекені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Шаттық елді мекені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Тұлпар елді мекені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алтын елді мекені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елді мекені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Бақыт елді мекені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Жұлдыз елді мекені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елді мекені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Игілік елді мекені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Кеңесшил елді мекені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елді мекені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Жалын елді мекені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Көкпарсай елді мекені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елді мекені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Еркінабад елді мекені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Қ.Пернебаев елді мекені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Өркениет елді мекені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Қоңырат елді мекені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Табысты елді мекені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жол ауылдық округі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елді мекені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Нұрлы жол елді мекені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Арайлы елді мекені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Өргебас елді мекені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Фердауси елді мекені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елді мекені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жол елді мекені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Найман Бұхар елді мекені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Иіржар ауылдық округі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Иіржар елді мекені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 елді мекені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Алаш елді мекені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Мақтажан елді мекені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Диқан елді мекені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 елді мекені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Рахимов елді мекені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Шапағат елді мекені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елді мекені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Ж.Нұрлыбаев ауылдық округі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 елді мекені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Өнімкер елді мекені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Мырзатөбе елді мекені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Қарақыр елді мекені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 елді мекені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Ырысты елді мекені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ауылдық округі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Т.Жайлыбаев елді мекені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Нұрлы таң елді мекені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Шұғыла елді мекені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Жантақсай елді мекені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тұрмыс елді мекені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