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6bc0" w14:textId="8b66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ауданының мәслихатының 2019 жылғы 24 желтоқсандағы № 54/1 "2020-2022 жылдарға арналған аудандық бюджет туралы" шешіміне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аудандық мәслихатының 2020 жылғы 10 наурыздағы № 58/1 шешiмi. Түркістан облысының Әдiлет департаментiнде 2020 жылғы 16 наурызда № 5488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21 ақпандағы № 46/490-VI "Түркістан облыстық мәслихатының 2019 жылғы 9 желтоқсандағы № 44/472-VI "2020-2022 жылдарға арналған облыстық бюджет туралы" шешіміне өзгеріс енгізу туралы" Нормативтік құқықтық актілерді мемлекеттік тіркеу тізілімінде № 5443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ауданының мәслихатының 2019 жылғы 24 желтоқсандағы № 54/1 "2020-2022 жылдарға арналған аудандық бюджет туралы" (Нормативтік құқықтық актілерді мемлекеттік тіркеу тізілімінде № 5334 тіркелген, 2020 жылы 5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2020-2022 жылдарға арналған аудандық бюджеті тиісінше 1, 2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24 371 319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1 160 104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23 187 285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24 612 099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60 700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- 301 480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301 480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99 412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240 780 мың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"Ордабасы ауданының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Ордабасы ауданының мәслихатының интернет-ресурсына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188"/>
        <w:gridCol w:w="5806"/>
        <w:gridCol w:w="27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24 371 319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1 160 104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337 358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23 187 285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23 179 785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23 179 785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24 612 099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257 239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178 911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16 828 721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13 940 603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13 140 014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13 007 002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1 156 010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1 156 010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2 096 031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1 462 004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1 458 155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1 457 675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86 391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96 729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1 841 470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696 430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534 824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898 951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 туризм және 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643 205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252 919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484 722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466 927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345 802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321 298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1 210 962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1 029 965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180 488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-301 480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қорын қалыптастыруға бағытталған бюджеттік бағдарламалар бөлінісінде 2020-2022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07"/>
        <w:gridCol w:w="2123"/>
        <w:gridCol w:w="2123"/>
        <w:gridCol w:w="5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