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147c" w14:textId="d551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ауданының мәслихатының 2019 жылғы 24 желтоқсандағы № 54/1 "2020-2022 жылдарға арналған аудандық бюджет туралы" шешіміне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2020 жылғы 1 қыркүйектегі № 66/1 шешiмi. Түркістан облысының Әдiлет департаментiнде 2020 жылғы 4 қыркүйекте № 5777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тамыздағы № 51/531-VI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5757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ауданының мәслихатының 2019 жылғы 24 желтоқсандағы № 54/1 "2020-2022 жылдарға арналған аудандық бюджет туралы" (Нормативтік құқықтық актілерді мемлекеттік тіркеу тізілімінде № 5334 тіркелген, 2020 жылы 5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Ордабасы ауданының 2020-2022 жылдарға арналған аудандық бюджеті тиісінше 1 қосымшаға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28 025 194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1 603 701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13 956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255 414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26 152 123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28 272 317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48 391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42 949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- 295 514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295 514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91 340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38 712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242 886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Ордабасы ауданының мәслихатының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қыркүйектегі № 66/1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50"/>
        <w:gridCol w:w="1188"/>
        <w:gridCol w:w="5806"/>
        <w:gridCol w:w="2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28 025 194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1 603 701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786 730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657 726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26 152 123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620 265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620 265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25 531 858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25 531 858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28 272 317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17 274 806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2 677 711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2 677 711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2 666 423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14 034 370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13 195 941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13 063 231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2 388 859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1 632 392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1 628 543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1 628 543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696 268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696 268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3 701 098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1 308 845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өтемдерін төлеу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1 828 449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1 828 449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1 673 208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1 027 691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996 434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1 294 419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1 294 419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1 294 419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1 029 965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-295 514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