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16b6" w14:textId="a7e1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Ордабасы ауданы Шұбарсу ауыл округі әкімінің 2020 жылғы 19 ақпандағы № 46 шешiмi. Түркістан облысының Әдiлет департаментiнде 2020 жылғы 21 ақпанда № 5438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облысы әкімдігінің жанындағы облыстық ономастика комиссиясының 2019 жылғы 26 желтоқсандағы қорытындысы негізінде, Ордабасы ауданы Шұбарсу ауыл округі әкiмi ШЕШIМ ҚАБЫЛДАДЫ:</w:t>
      </w:r>
    </w:p>
    <w:bookmarkEnd w:id="0"/>
    <w:bookmarkStart w:name="z2" w:id="1"/>
    <w:p>
      <w:pPr>
        <w:spacing w:after="0"/>
        <w:ind w:left="0"/>
        <w:jc w:val="both"/>
      </w:pPr>
      <w:r>
        <w:rPr>
          <w:rFonts w:ascii="Times New Roman"/>
          <w:b w:val="false"/>
          <w:i w:val="false"/>
          <w:color w:val="000000"/>
          <w:sz w:val="28"/>
        </w:rPr>
        <w:t>
      1. Шұбарсу ауылдық округіндегі көшелерге келесі атаулар берілсін:</w:t>
      </w:r>
    </w:p>
    <w:bookmarkEnd w:id="1"/>
    <w:p>
      <w:pPr>
        <w:spacing w:after="0"/>
        <w:ind w:left="0"/>
        <w:jc w:val="both"/>
      </w:pPr>
      <w:r>
        <w:rPr>
          <w:rFonts w:ascii="Times New Roman"/>
          <w:b w:val="false"/>
          <w:i w:val="false"/>
          <w:color w:val="000000"/>
          <w:sz w:val="28"/>
        </w:rPr>
        <w:t>
      1) Шұбарсу ауылындағы атауы жоқ көшеге – Ақжелек атауы;</w:t>
      </w:r>
    </w:p>
    <w:p>
      <w:pPr>
        <w:spacing w:after="0"/>
        <w:ind w:left="0"/>
        <w:jc w:val="both"/>
      </w:pPr>
      <w:r>
        <w:rPr>
          <w:rFonts w:ascii="Times New Roman"/>
          <w:b w:val="false"/>
          <w:i w:val="false"/>
          <w:color w:val="000000"/>
          <w:sz w:val="28"/>
        </w:rPr>
        <w:t>
      2) Шұбарсу ауылындағы атауы жоқ көшеге – Аксеңгір атауы;</w:t>
      </w:r>
    </w:p>
    <w:p>
      <w:pPr>
        <w:spacing w:after="0"/>
        <w:ind w:left="0"/>
        <w:jc w:val="both"/>
      </w:pPr>
      <w:r>
        <w:rPr>
          <w:rFonts w:ascii="Times New Roman"/>
          <w:b w:val="false"/>
          <w:i w:val="false"/>
          <w:color w:val="000000"/>
          <w:sz w:val="28"/>
        </w:rPr>
        <w:t>
      3) Шұбарсу ауылындағы атауы жоқ көшеге – Ақкемер атауы;</w:t>
      </w:r>
    </w:p>
    <w:p>
      <w:pPr>
        <w:spacing w:after="0"/>
        <w:ind w:left="0"/>
        <w:jc w:val="both"/>
      </w:pPr>
      <w:r>
        <w:rPr>
          <w:rFonts w:ascii="Times New Roman"/>
          <w:b w:val="false"/>
          <w:i w:val="false"/>
          <w:color w:val="000000"/>
          <w:sz w:val="28"/>
        </w:rPr>
        <w:t>
      4) Шұбарсу ауылындағы атауы жоқ көшеге – Ақжолтай атауы;</w:t>
      </w:r>
    </w:p>
    <w:p>
      <w:pPr>
        <w:spacing w:after="0"/>
        <w:ind w:left="0"/>
        <w:jc w:val="both"/>
      </w:pPr>
      <w:r>
        <w:rPr>
          <w:rFonts w:ascii="Times New Roman"/>
          <w:b w:val="false"/>
          <w:i w:val="false"/>
          <w:color w:val="000000"/>
          <w:sz w:val="28"/>
        </w:rPr>
        <w:t>
      5) Шұбарсу ауылындағы атауы жоқ көшеге – Алты Алаш атауы;</w:t>
      </w:r>
    </w:p>
    <w:p>
      <w:pPr>
        <w:spacing w:after="0"/>
        <w:ind w:left="0"/>
        <w:jc w:val="both"/>
      </w:pPr>
      <w:r>
        <w:rPr>
          <w:rFonts w:ascii="Times New Roman"/>
          <w:b w:val="false"/>
          <w:i w:val="false"/>
          <w:color w:val="000000"/>
          <w:sz w:val="28"/>
        </w:rPr>
        <w:t>
      6) Шұбарсу ауылындағы атауы жоқ көшеге – Ақтілек атауы;</w:t>
      </w:r>
    </w:p>
    <w:p>
      <w:pPr>
        <w:spacing w:after="0"/>
        <w:ind w:left="0"/>
        <w:jc w:val="both"/>
      </w:pPr>
      <w:r>
        <w:rPr>
          <w:rFonts w:ascii="Times New Roman"/>
          <w:b w:val="false"/>
          <w:i w:val="false"/>
          <w:color w:val="000000"/>
          <w:sz w:val="28"/>
        </w:rPr>
        <w:t>
      7) Шұбарсу ауылындағы атауы жоқ көшеге – Шымқорған атауы;</w:t>
      </w:r>
    </w:p>
    <w:p>
      <w:pPr>
        <w:spacing w:after="0"/>
        <w:ind w:left="0"/>
        <w:jc w:val="both"/>
      </w:pPr>
      <w:r>
        <w:rPr>
          <w:rFonts w:ascii="Times New Roman"/>
          <w:b w:val="false"/>
          <w:i w:val="false"/>
          <w:color w:val="000000"/>
          <w:sz w:val="28"/>
        </w:rPr>
        <w:t>
      8) Шұбарсу ауылындағы атауы жоқ көшеге – Аманат атауы;</w:t>
      </w:r>
    </w:p>
    <w:p>
      <w:pPr>
        <w:spacing w:after="0"/>
        <w:ind w:left="0"/>
        <w:jc w:val="both"/>
      </w:pPr>
      <w:r>
        <w:rPr>
          <w:rFonts w:ascii="Times New Roman"/>
          <w:b w:val="false"/>
          <w:i w:val="false"/>
          <w:color w:val="000000"/>
          <w:sz w:val="28"/>
        </w:rPr>
        <w:t>
      9) Шұбарсу ауылындағы атауы жоқ көшефге – Арнасай атауы;</w:t>
      </w:r>
    </w:p>
    <w:p>
      <w:pPr>
        <w:spacing w:after="0"/>
        <w:ind w:left="0"/>
        <w:jc w:val="both"/>
      </w:pPr>
      <w:r>
        <w:rPr>
          <w:rFonts w:ascii="Times New Roman"/>
          <w:b w:val="false"/>
          <w:i w:val="false"/>
          <w:color w:val="000000"/>
          <w:sz w:val="28"/>
        </w:rPr>
        <w:t>
      10) Шұбарсу ауылындағы атауы жоқ көшеге – Атажұрт атауы;</w:t>
      </w:r>
    </w:p>
    <w:p>
      <w:pPr>
        <w:spacing w:after="0"/>
        <w:ind w:left="0"/>
        <w:jc w:val="both"/>
      </w:pPr>
      <w:r>
        <w:rPr>
          <w:rFonts w:ascii="Times New Roman"/>
          <w:b w:val="false"/>
          <w:i w:val="false"/>
          <w:color w:val="000000"/>
          <w:sz w:val="28"/>
        </w:rPr>
        <w:t>
      11) Шұбарсу ауылындағы атауы жоқ көшеге – Ақкөл атауы;</w:t>
      </w:r>
    </w:p>
    <w:p>
      <w:pPr>
        <w:spacing w:after="0"/>
        <w:ind w:left="0"/>
        <w:jc w:val="both"/>
      </w:pPr>
      <w:r>
        <w:rPr>
          <w:rFonts w:ascii="Times New Roman"/>
          <w:b w:val="false"/>
          <w:i w:val="false"/>
          <w:color w:val="000000"/>
          <w:sz w:val="28"/>
        </w:rPr>
        <w:t>
      12) Шұбарсу ауылындағы атауы жоқ көшеге – Ақшеңгел атауы;</w:t>
      </w:r>
    </w:p>
    <w:p>
      <w:pPr>
        <w:spacing w:after="0"/>
        <w:ind w:left="0"/>
        <w:jc w:val="both"/>
      </w:pPr>
      <w:r>
        <w:rPr>
          <w:rFonts w:ascii="Times New Roman"/>
          <w:b w:val="false"/>
          <w:i w:val="false"/>
          <w:color w:val="000000"/>
          <w:sz w:val="28"/>
        </w:rPr>
        <w:t>
      13) Шұбарсу ауылындағы атауы жоқ көшеге – Ақсүбе атауы;</w:t>
      </w:r>
    </w:p>
    <w:p>
      <w:pPr>
        <w:spacing w:after="0"/>
        <w:ind w:left="0"/>
        <w:jc w:val="both"/>
      </w:pPr>
      <w:r>
        <w:rPr>
          <w:rFonts w:ascii="Times New Roman"/>
          <w:b w:val="false"/>
          <w:i w:val="false"/>
          <w:color w:val="000000"/>
          <w:sz w:val="28"/>
        </w:rPr>
        <w:t>
      14) Шұбарсу ауылындағы атауы жоқ көшеге – Ақсемсер атауы;</w:t>
      </w:r>
    </w:p>
    <w:p>
      <w:pPr>
        <w:spacing w:after="0"/>
        <w:ind w:left="0"/>
        <w:jc w:val="both"/>
      </w:pPr>
      <w:r>
        <w:rPr>
          <w:rFonts w:ascii="Times New Roman"/>
          <w:b w:val="false"/>
          <w:i w:val="false"/>
          <w:color w:val="000000"/>
          <w:sz w:val="28"/>
        </w:rPr>
        <w:t>
      15) Шұбарсу ауылындағы атауы жоқ көшеге – Ақшоқы атауы;</w:t>
      </w:r>
    </w:p>
    <w:p>
      <w:pPr>
        <w:spacing w:after="0"/>
        <w:ind w:left="0"/>
        <w:jc w:val="both"/>
      </w:pPr>
      <w:r>
        <w:rPr>
          <w:rFonts w:ascii="Times New Roman"/>
          <w:b w:val="false"/>
          <w:i w:val="false"/>
          <w:color w:val="000000"/>
          <w:sz w:val="28"/>
        </w:rPr>
        <w:t>
      16) Шұбарсу ауылындағы атауы жоқ көшеге – Алтынтөбе атауы;</w:t>
      </w:r>
    </w:p>
    <w:p>
      <w:pPr>
        <w:spacing w:after="0"/>
        <w:ind w:left="0"/>
        <w:jc w:val="both"/>
      </w:pPr>
      <w:r>
        <w:rPr>
          <w:rFonts w:ascii="Times New Roman"/>
          <w:b w:val="false"/>
          <w:i w:val="false"/>
          <w:color w:val="000000"/>
          <w:sz w:val="28"/>
        </w:rPr>
        <w:t>
      17) Шұбарсу ауылындағы атауы жоқ көшеге – Алтынкемер атауы;</w:t>
      </w:r>
    </w:p>
    <w:p>
      <w:pPr>
        <w:spacing w:after="0"/>
        <w:ind w:left="0"/>
        <w:jc w:val="both"/>
      </w:pPr>
      <w:r>
        <w:rPr>
          <w:rFonts w:ascii="Times New Roman"/>
          <w:b w:val="false"/>
          <w:i w:val="false"/>
          <w:color w:val="000000"/>
          <w:sz w:val="28"/>
        </w:rPr>
        <w:t>
      18) Шұбарсу ауылындағы атауы жоқ көшеге – Атамұра атауы;</w:t>
      </w:r>
    </w:p>
    <w:p>
      <w:pPr>
        <w:spacing w:after="0"/>
        <w:ind w:left="0"/>
        <w:jc w:val="both"/>
      </w:pPr>
      <w:r>
        <w:rPr>
          <w:rFonts w:ascii="Times New Roman"/>
          <w:b w:val="false"/>
          <w:i w:val="false"/>
          <w:color w:val="000000"/>
          <w:sz w:val="28"/>
        </w:rPr>
        <w:t>
      19) Шұбарсу ауылындағы атауы жоқ көшеге – Айгөлек атауы;</w:t>
      </w:r>
    </w:p>
    <w:p>
      <w:pPr>
        <w:spacing w:after="0"/>
        <w:ind w:left="0"/>
        <w:jc w:val="both"/>
      </w:pPr>
      <w:r>
        <w:rPr>
          <w:rFonts w:ascii="Times New Roman"/>
          <w:b w:val="false"/>
          <w:i w:val="false"/>
          <w:color w:val="000000"/>
          <w:sz w:val="28"/>
        </w:rPr>
        <w:t>
      20) Шұбарсу ауылындағы атауы жоқ көшеге – Алтындән атауы;</w:t>
      </w:r>
    </w:p>
    <w:p>
      <w:pPr>
        <w:spacing w:after="0"/>
        <w:ind w:left="0"/>
        <w:jc w:val="both"/>
      </w:pPr>
      <w:r>
        <w:rPr>
          <w:rFonts w:ascii="Times New Roman"/>
          <w:b w:val="false"/>
          <w:i w:val="false"/>
          <w:color w:val="000000"/>
          <w:sz w:val="28"/>
        </w:rPr>
        <w:t>
      21) Шұбарсу ауылындағы атауы жоқ көшеге – Алакөл атауы;</w:t>
      </w:r>
    </w:p>
    <w:p>
      <w:pPr>
        <w:spacing w:after="0"/>
        <w:ind w:left="0"/>
        <w:jc w:val="both"/>
      </w:pPr>
      <w:r>
        <w:rPr>
          <w:rFonts w:ascii="Times New Roman"/>
          <w:b w:val="false"/>
          <w:i w:val="false"/>
          <w:color w:val="000000"/>
          <w:sz w:val="28"/>
        </w:rPr>
        <w:t>
      22) Шұбарсу ауылындағы атауы жоқ көшеге – Ақын Сара атауы;</w:t>
      </w:r>
    </w:p>
    <w:p>
      <w:pPr>
        <w:spacing w:after="0"/>
        <w:ind w:left="0"/>
        <w:jc w:val="both"/>
      </w:pPr>
      <w:r>
        <w:rPr>
          <w:rFonts w:ascii="Times New Roman"/>
          <w:b w:val="false"/>
          <w:i w:val="false"/>
          <w:color w:val="000000"/>
          <w:sz w:val="28"/>
        </w:rPr>
        <w:t>
      23) Шұбарсу ауылындағы атауы жоқ көшеге – Алмалық атауы;</w:t>
      </w:r>
    </w:p>
    <w:p>
      <w:pPr>
        <w:spacing w:after="0"/>
        <w:ind w:left="0"/>
        <w:jc w:val="both"/>
      </w:pPr>
      <w:r>
        <w:rPr>
          <w:rFonts w:ascii="Times New Roman"/>
          <w:b w:val="false"/>
          <w:i w:val="false"/>
          <w:color w:val="000000"/>
          <w:sz w:val="28"/>
        </w:rPr>
        <w:t>
      24) Шұбарсу ауылындағы атауы жоқ көшеге – Алматы атауы;</w:t>
      </w:r>
    </w:p>
    <w:p>
      <w:pPr>
        <w:spacing w:after="0"/>
        <w:ind w:left="0"/>
        <w:jc w:val="both"/>
      </w:pPr>
      <w:r>
        <w:rPr>
          <w:rFonts w:ascii="Times New Roman"/>
          <w:b w:val="false"/>
          <w:i w:val="false"/>
          <w:color w:val="000000"/>
          <w:sz w:val="28"/>
        </w:rPr>
        <w:t>
      25) Шұбарсу ауылындағы атауы жоқ көшеге – Аңырақай атауы;</w:t>
      </w:r>
    </w:p>
    <w:p>
      <w:pPr>
        <w:spacing w:after="0"/>
        <w:ind w:left="0"/>
        <w:jc w:val="both"/>
      </w:pPr>
      <w:r>
        <w:rPr>
          <w:rFonts w:ascii="Times New Roman"/>
          <w:b w:val="false"/>
          <w:i w:val="false"/>
          <w:color w:val="000000"/>
          <w:sz w:val="28"/>
        </w:rPr>
        <w:t>
      26) Шұбарсу ауылындағы атауы жоқ көшеге – Арыстанды атауы;</w:t>
      </w:r>
    </w:p>
    <w:p>
      <w:pPr>
        <w:spacing w:after="0"/>
        <w:ind w:left="0"/>
        <w:jc w:val="both"/>
      </w:pPr>
      <w:r>
        <w:rPr>
          <w:rFonts w:ascii="Times New Roman"/>
          <w:b w:val="false"/>
          <w:i w:val="false"/>
          <w:color w:val="000000"/>
          <w:sz w:val="28"/>
        </w:rPr>
        <w:t>
      27) Шұбарсу ауылындағы атауы жоқ көшеге – Аруана атауы;</w:t>
      </w:r>
    </w:p>
    <w:p>
      <w:pPr>
        <w:spacing w:after="0"/>
        <w:ind w:left="0"/>
        <w:jc w:val="both"/>
      </w:pPr>
      <w:r>
        <w:rPr>
          <w:rFonts w:ascii="Times New Roman"/>
          <w:b w:val="false"/>
          <w:i w:val="false"/>
          <w:color w:val="000000"/>
          <w:sz w:val="28"/>
        </w:rPr>
        <w:t>
      28) Шұбарсу ауылындағы атауы жоқ көшеге – Арқалық атауы;</w:t>
      </w:r>
    </w:p>
    <w:p>
      <w:pPr>
        <w:spacing w:after="0"/>
        <w:ind w:left="0"/>
        <w:jc w:val="both"/>
      </w:pPr>
      <w:r>
        <w:rPr>
          <w:rFonts w:ascii="Times New Roman"/>
          <w:b w:val="false"/>
          <w:i w:val="false"/>
          <w:color w:val="000000"/>
          <w:sz w:val="28"/>
        </w:rPr>
        <w:t>
      29) Шұбарсу ауылындағы атауы жоқ көшеге – Шатқал атауы;</w:t>
      </w:r>
    </w:p>
    <w:p>
      <w:pPr>
        <w:spacing w:after="0"/>
        <w:ind w:left="0"/>
        <w:jc w:val="both"/>
      </w:pPr>
      <w:r>
        <w:rPr>
          <w:rFonts w:ascii="Times New Roman"/>
          <w:b w:val="false"/>
          <w:i w:val="false"/>
          <w:color w:val="000000"/>
          <w:sz w:val="28"/>
        </w:rPr>
        <w:t>
      30) Шұбарсу ауылындағы атауы жоқ көшеге – Аспара атауы;</w:t>
      </w:r>
    </w:p>
    <w:p>
      <w:pPr>
        <w:spacing w:after="0"/>
        <w:ind w:left="0"/>
        <w:jc w:val="both"/>
      </w:pPr>
      <w:r>
        <w:rPr>
          <w:rFonts w:ascii="Times New Roman"/>
          <w:b w:val="false"/>
          <w:i w:val="false"/>
          <w:color w:val="000000"/>
          <w:sz w:val="28"/>
        </w:rPr>
        <w:t>
      31) Шұбарсу ауылындағы атауы жоқ көшеге – Атбасар атауы;</w:t>
      </w:r>
    </w:p>
    <w:p>
      <w:pPr>
        <w:spacing w:after="0"/>
        <w:ind w:left="0"/>
        <w:jc w:val="both"/>
      </w:pPr>
      <w:r>
        <w:rPr>
          <w:rFonts w:ascii="Times New Roman"/>
          <w:b w:val="false"/>
          <w:i w:val="false"/>
          <w:color w:val="000000"/>
          <w:sz w:val="28"/>
        </w:rPr>
        <w:t>
      32) Шұбарсу ауылындағы атауы жоқ көшеге – Аягөз атауы;</w:t>
      </w:r>
    </w:p>
    <w:p>
      <w:pPr>
        <w:spacing w:after="0"/>
        <w:ind w:left="0"/>
        <w:jc w:val="both"/>
      </w:pPr>
      <w:r>
        <w:rPr>
          <w:rFonts w:ascii="Times New Roman"/>
          <w:b w:val="false"/>
          <w:i w:val="false"/>
          <w:color w:val="000000"/>
          <w:sz w:val="28"/>
        </w:rPr>
        <w:t>
      33) Шұбарсу ауылындағы атауы жоқ көшеге – Бақанас атауы;</w:t>
      </w:r>
    </w:p>
    <w:p>
      <w:pPr>
        <w:spacing w:after="0"/>
        <w:ind w:left="0"/>
        <w:jc w:val="both"/>
      </w:pPr>
      <w:r>
        <w:rPr>
          <w:rFonts w:ascii="Times New Roman"/>
          <w:b w:val="false"/>
          <w:i w:val="false"/>
          <w:color w:val="000000"/>
          <w:sz w:val="28"/>
        </w:rPr>
        <w:t>
      34) Шұбарсу ауылындағы атауы жоқ көшеге – Балқурай атауы;</w:t>
      </w:r>
    </w:p>
    <w:p>
      <w:pPr>
        <w:spacing w:after="0"/>
        <w:ind w:left="0"/>
        <w:jc w:val="both"/>
      </w:pPr>
      <w:r>
        <w:rPr>
          <w:rFonts w:ascii="Times New Roman"/>
          <w:b w:val="false"/>
          <w:i w:val="false"/>
          <w:color w:val="000000"/>
          <w:sz w:val="28"/>
        </w:rPr>
        <w:t>
      35) Шұбарсу ауылындағы атауы жоқ көшеге – Баянауыл атауы;</w:t>
      </w:r>
    </w:p>
    <w:p>
      <w:pPr>
        <w:spacing w:after="0"/>
        <w:ind w:left="0"/>
        <w:jc w:val="both"/>
      </w:pPr>
      <w:r>
        <w:rPr>
          <w:rFonts w:ascii="Times New Roman"/>
          <w:b w:val="false"/>
          <w:i w:val="false"/>
          <w:color w:val="000000"/>
          <w:sz w:val="28"/>
        </w:rPr>
        <w:t>
      36) Шұбарсу ауылындағы атауы жоқ көшеге – Байырқұм атауы;</w:t>
      </w:r>
    </w:p>
    <w:p>
      <w:pPr>
        <w:spacing w:after="0"/>
        <w:ind w:left="0"/>
        <w:jc w:val="both"/>
      </w:pPr>
      <w:r>
        <w:rPr>
          <w:rFonts w:ascii="Times New Roman"/>
          <w:b w:val="false"/>
          <w:i w:val="false"/>
          <w:color w:val="000000"/>
          <w:sz w:val="28"/>
        </w:rPr>
        <w:t>
      37) Шұбарсу ауылындағы атауы жоқ көшеге – Боралдай атауы;</w:t>
      </w:r>
    </w:p>
    <w:p>
      <w:pPr>
        <w:spacing w:after="0"/>
        <w:ind w:left="0"/>
        <w:jc w:val="both"/>
      </w:pPr>
      <w:r>
        <w:rPr>
          <w:rFonts w:ascii="Times New Roman"/>
          <w:b w:val="false"/>
          <w:i w:val="false"/>
          <w:color w:val="000000"/>
          <w:sz w:val="28"/>
        </w:rPr>
        <w:t>
      38) Шұбарсу ауылындағы атауы жоқ көшеге – Бурабай атауы;</w:t>
      </w:r>
    </w:p>
    <w:p>
      <w:pPr>
        <w:spacing w:after="0"/>
        <w:ind w:left="0"/>
        <w:jc w:val="both"/>
      </w:pPr>
      <w:r>
        <w:rPr>
          <w:rFonts w:ascii="Times New Roman"/>
          <w:b w:val="false"/>
          <w:i w:val="false"/>
          <w:color w:val="000000"/>
          <w:sz w:val="28"/>
        </w:rPr>
        <w:t>
      39) Шұбарсу ауылындағы атауы жоқ көшеге – Дауылпаз атауы;</w:t>
      </w:r>
    </w:p>
    <w:p>
      <w:pPr>
        <w:spacing w:after="0"/>
        <w:ind w:left="0"/>
        <w:jc w:val="both"/>
      </w:pPr>
      <w:r>
        <w:rPr>
          <w:rFonts w:ascii="Times New Roman"/>
          <w:b w:val="false"/>
          <w:i w:val="false"/>
          <w:color w:val="000000"/>
          <w:sz w:val="28"/>
        </w:rPr>
        <w:t>
      40) Шұбарсу ауылындағы атауы жоқ көшеге – Егінді бұлақ атауы;</w:t>
      </w:r>
    </w:p>
    <w:p>
      <w:pPr>
        <w:spacing w:after="0"/>
        <w:ind w:left="0"/>
        <w:jc w:val="both"/>
      </w:pPr>
      <w:r>
        <w:rPr>
          <w:rFonts w:ascii="Times New Roman"/>
          <w:b w:val="false"/>
          <w:i w:val="false"/>
          <w:color w:val="000000"/>
          <w:sz w:val="28"/>
        </w:rPr>
        <w:t>
      41) Шұбарсу ауылындағы атауы жоқ көшеге – Ердәуіт атауы;</w:t>
      </w:r>
    </w:p>
    <w:p>
      <w:pPr>
        <w:spacing w:after="0"/>
        <w:ind w:left="0"/>
        <w:jc w:val="both"/>
      </w:pPr>
      <w:r>
        <w:rPr>
          <w:rFonts w:ascii="Times New Roman"/>
          <w:b w:val="false"/>
          <w:i w:val="false"/>
          <w:color w:val="000000"/>
          <w:sz w:val="28"/>
        </w:rPr>
        <w:t>
      42) Шұбарсу ауылындағы атауы жоқ көшеге – Ерейментау атауы;</w:t>
      </w:r>
    </w:p>
    <w:p>
      <w:pPr>
        <w:spacing w:after="0"/>
        <w:ind w:left="0"/>
        <w:jc w:val="both"/>
      </w:pPr>
      <w:r>
        <w:rPr>
          <w:rFonts w:ascii="Times New Roman"/>
          <w:b w:val="false"/>
          <w:i w:val="false"/>
          <w:color w:val="000000"/>
          <w:sz w:val="28"/>
        </w:rPr>
        <w:t>
      43) Шұбарсу ауылындағы атауы жоқ көшеге – Ғарышкер атауы;</w:t>
      </w:r>
    </w:p>
    <w:p>
      <w:pPr>
        <w:spacing w:after="0"/>
        <w:ind w:left="0"/>
        <w:jc w:val="both"/>
      </w:pPr>
      <w:r>
        <w:rPr>
          <w:rFonts w:ascii="Times New Roman"/>
          <w:b w:val="false"/>
          <w:i w:val="false"/>
          <w:color w:val="000000"/>
          <w:sz w:val="28"/>
        </w:rPr>
        <w:t>
      44) Шұбарсу ауылындағы атауы жоқ көшеге – Зайсан атауы;</w:t>
      </w:r>
    </w:p>
    <w:p>
      <w:pPr>
        <w:spacing w:after="0"/>
        <w:ind w:left="0"/>
        <w:jc w:val="both"/>
      </w:pPr>
      <w:r>
        <w:rPr>
          <w:rFonts w:ascii="Times New Roman"/>
          <w:b w:val="false"/>
          <w:i w:val="false"/>
          <w:color w:val="000000"/>
          <w:sz w:val="28"/>
        </w:rPr>
        <w:t>
      45) Шұбарсу ауылындағы атауы жоқ көшеге – Зеренді атауы;</w:t>
      </w:r>
    </w:p>
    <w:p>
      <w:pPr>
        <w:spacing w:after="0"/>
        <w:ind w:left="0"/>
        <w:jc w:val="both"/>
      </w:pPr>
      <w:r>
        <w:rPr>
          <w:rFonts w:ascii="Times New Roman"/>
          <w:b w:val="false"/>
          <w:i w:val="false"/>
          <w:color w:val="000000"/>
          <w:sz w:val="28"/>
        </w:rPr>
        <w:t>
      46) Шұбарсу ауылындағы атауы жоқ көшеге – Жалын атауы;</w:t>
      </w:r>
    </w:p>
    <w:p>
      <w:pPr>
        <w:spacing w:after="0"/>
        <w:ind w:left="0"/>
        <w:jc w:val="both"/>
      </w:pPr>
      <w:r>
        <w:rPr>
          <w:rFonts w:ascii="Times New Roman"/>
          <w:b w:val="false"/>
          <w:i w:val="false"/>
          <w:color w:val="000000"/>
          <w:sz w:val="28"/>
        </w:rPr>
        <w:t>
      47) Шұбарсу ауылындағы атауы жоқ көшеге – Жаушықұм атауы;</w:t>
      </w:r>
    </w:p>
    <w:p>
      <w:pPr>
        <w:spacing w:after="0"/>
        <w:ind w:left="0"/>
        <w:jc w:val="both"/>
      </w:pPr>
      <w:r>
        <w:rPr>
          <w:rFonts w:ascii="Times New Roman"/>
          <w:b w:val="false"/>
          <w:i w:val="false"/>
          <w:color w:val="000000"/>
          <w:sz w:val="28"/>
        </w:rPr>
        <w:t>
      48) Шұбарсу ауылындағы атауы жоқ көшеге – Жастабан атауы;</w:t>
      </w:r>
    </w:p>
    <w:p>
      <w:pPr>
        <w:spacing w:after="0"/>
        <w:ind w:left="0"/>
        <w:jc w:val="both"/>
      </w:pPr>
      <w:r>
        <w:rPr>
          <w:rFonts w:ascii="Times New Roman"/>
          <w:b w:val="false"/>
          <w:i w:val="false"/>
          <w:color w:val="000000"/>
          <w:sz w:val="28"/>
        </w:rPr>
        <w:t>
      49) Шұбарсу ауылындағы атауы жоқ көшеге – Жеті жарғы атауы;</w:t>
      </w:r>
    </w:p>
    <w:p>
      <w:pPr>
        <w:spacing w:after="0"/>
        <w:ind w:left="0"/>
        <w:jc w:val="both"/>
      </w:pPr>
      <w:r>
        <w:rPr>
          <w:rFonts w:ascii="Times New Roman"/>
          <w:b w:val="false"/>
          <w:i w:val="false"/>
          <w:color w:val="000000"/>
          <w:sz w:val="28"/>
        </w:rPr>
        <w:t>
      50) Шұбарсу ауылындағы атауы жоқ көшеге – Жетіқоңыр атауы;</w:t>
      </w:r>
    </w:p>
    <w:p>
      <w:pPr>
        <w:spacing w:after="0"/>
        <w:ind w:left="0"/>
        <w:jc w:val="both"/>
      </w:pPr>
      <w:r>
        <w:rPr>
          <w:rFonts w:ascii="Times New Roman"/>
          <w:b w:val="false"/>
          <w:i w:val="false"/>
          <w:color w:val="000000"/>
          <w:sz w:val="28"/>
        </w:rPr>
        <w:t>
      51) Шұбарсу ауылындағы атауы жоқ көшеге – Желтау атауы;</w:t>
      </w:r>
    </w:p>
    <w:p>
      <w:pPr>
        <w:spacing w:after="0"/>
        <w:ind w:left="0"/>
        <w:jc w:val="both"/>
      </w:pPr>
      <w:r>
        <w:rPr>
          <w:rFonts w:ascii="Times New Roman"/>
          <w:b w:val="false"/>
          <w:i w:val="false"/>
          <w:color w:val="000000"/>
          <w:sz w:val="28"/>
        </w:rPr>
        <w:t>
      52) Шұбарсу ауылындағы атауы жоқ көшеге – Жетіген атауы;</w:t>
      </w:r>
    </w:p>
    <w:p>
      <w:pPr>
        <w:spacing w:after="0"/>
        <w:ind w:left="0"/>
        <w:jc w:val="both"/>
      </w:pPr>
      <w:r>
        <w:rPr>
          <w:rFonts w:ascii="Times New Roman"/>
          <w:b w:val="false"/>
          <w:i w:val="false"/>
          <w:color w:val="000000"/>
          <w:sz w:val="28"/>
        </w:rPr>
        <w:t>
      53) Шұбарсу ауылындағы атауы жоқ көшеге – Жетіқазына атауы;</w:t>
      </w:r>
    </w:p>
    <w:p>
      <w:pPr>
        <w:spacing w:after="0"/>
        <w:ind w:left="0"/>
        <w:jc w:val="both"/>
      </w:pPr>
      <w:r>
        <w:rPr>
          <w:rFonts w:ascii="Times New Roman"/>
          <w:b w:val="false"/>
          <w:i w:val="false"/>
          <w:color w:val="000000"/>
          <w:sz w:val="28"/>
        </w:rPr>
        <w:t>
      54) Шұбарсу ауылындағы атауы жоқ көшеге – Жезкиік атауы;</w:t>
      </w:r>
    </w:p>
    <w:p>
      <w:pPr>
        <w:spacing w:after="0"/>
        <w:ind w:left="0"/>
        <w:jc w:val="both"/>
      </w:pPr>
      <w:r>
        <w:rPr>
          <w:rFonts w:ascii="Times New Roman"/>
          <w:b w:val="false"/>
          <w:i w:val="false"/>
          <w:color w:val="000000"/>
          <w:sz w:val="28"/>
        </w:rPr>
        <w:t>
      55) Шұбарсу ауылындағы атауы жоқ көшеге – Жусанды атауы;</w:t>
      </w:r>
    </w:p>
    <w:p>
      <w:pPr>
        <w:spacing w:after="0"/>
        <w:ind w:left="0"/>
        <w:jc w:val="both"/>
      </w:pPr>
      <w:r>
        <w:rPr>
          <w:rFonts w:ascii="Times New Roman"/>
          <w:b w:val="false"/>
          <w:i w:val="false"/>
          <w:color w:val="000000"/>
          <w:sz w:val="28"/>
        </w:rPr>
        <w:t>
      56) Шұбарсу ауылындағы атауы жоқ көшеге – Жұмбақтас атауы;</w:t>
      </w:r>
    </w:p>
    <w:p>
      <w:pPr>
        <w:spacing w:after="0"/>
        <w:ind w:left="0"/>
        <w:jc w:val="both"/>
      </w:pPr>
      <w:r>
        <w:rPr>
          <w:rFonts w:ascii="Times New Roman"/>
          <w:b w:val="false"/>
          <w:i w:val="false"/>
          <w:color w:val="000000"/>
          <w:sz w:val="28"/>
        </w:rPr>
        <w:t>
      57) Шұбарсу ауылындағы атауы жоқ көшеге – Кемеңгер атауы;</w:t>
      </w:r>
    </w:p>
    <w:p>
      <w:pPr>
        <w:spacing w:after="0"/>
        <w:ind w:left="0"/>
        <w:jc w:val="both"/>
      </w:pPr>
      <w:r>
        <w:rPr>
          <w:rFonts w:ascii="Times New Roman"/>
          <w:b w:val="false"/>
          <w:i w:val="false"/>
          <w:color w:val="000000"/>
          <w:sz w:val="28"/>
        </w:rPr>
        <w:t>
      58) Шұбарсу ауылындағы атауы жоқ көшеге – Қазына атауы;</w:t>
      </w:r>
    </w:p>
    <w:p>
      <w:pPr>
        <w:spacing w:after="0"/>
        <w:ind w:left="0"/>
        <w:jc w:val="both"/>
      </w:pPr>
      <w:r>
        <w:rPr>
          <w:rFonts w:ascii="Times New Roman"/>
          <w:b w:val="false"/>
          <w:i w:val="false"/>
          <w:color w:val="000000"/>
          <w:sz w:val="28"/>
        </w:rPr>
        <w:t>
      59) Шұбарсу ауылындағы атауы жоқ көшеге – Кеңдала атауы;</w:t>
      </w:r>
    </w:p>
    <w:p>
      <w:pPr>
        <w:spacing w:after="0"/>
        <w:ind w:left="0"/>
        <w:jc w:val="both"/>
      </w:pPr>
      <w:r>
        <w:rPr>
          <w:rFonts w:ascii="Times New Roman"/>
          <w:b w:val="false"/>
          <w:i w:val="false"/>
          <w:color w:val="000000"/>
          <w:sz w:val="28"/>
        </w:rPr>
        <w:t>
      60) Шұбарсу ауылындағы атауы жоқ көшеге – Кербұлақ атауы;</w:t>
      </w:r>
    </w:p>
    <w:p>
      <w:pPr>
        <w:spacing w:after="0"/>
        <w:ind w:left="0"/>
        <w:jc w:val="both"/>
      </w:pPr>
      <w:r>
        <w:rPr>
          <w:rFonts w:ascii="Times New Roman"/>
          <w:b w:val="false"/>
          <w:i w:val="false"/>
          <w:color w:val="000000"/>
          <w:sz w:val="28"/>
        </w:rPr>
        <w:t>
      61) Шұбарсу ауылындағы атауы жоқ көшеге – Керегетас атауы;</w:t>
      </w:r>
    </w:p>
    <w:p>
      <w:pPr>
        <w:spacing w:after="0"/>
        <w:ind w:left="0"/>
        <w:jc w:val="both"/>
      </w:pPr>
      <w:r>
        <w:rPr>
          <w:rFonts w:ascii="Times New Roman"/>
          <w:b w:val="false"/>
          <w:i w:val="false"/>
          <w:color w:val="000000"/>
          <w:sz w:val="28"/>
        </w:rPr>
        <w:t>
      62) Шұбарсу ауылындағы атауы жоқ көшеге – Керуен атауы;</w:t>
      </w:r>
    </w:p>
    <w:p>
      <w:pPr>
        <w:spacing w:after="0"/>
        <w:ind w:left="0"/>
        <w:jc w:val="both"/>
      </w:pPr>
      <w:r>
        <w:rPr>
          <w:rFonts w:ascii="Times New Roman"/>
          <w:b w:val="false"/>
          <w:i w:val="false"/>
          <w:color w:val="000000"/>
          <w:sz w:val="28"/>
        </w:rPr>
        <w:t>
      63) Шұбарсу ауылындағы атауы жоқ көшеге – Қазақ Ордасы атауы;</w:t>
      </w:r>
    </w:p>
    <w:p>
      <w:pPr>
        <w:spacing w:after="0"/>
        <w:ind w:left="0"/>
        <w:jc w:val="both"/>
      </w:pPr>
      <w:r>
        <w:rPr>
          <w:rFonts w:ascii="Times New Roman"/>
          <w:b w:val="false"/>
          <w:i w:val="false"/>
          <w:color w:val="000000"/>
          <w:sz w:val="28"/>
        </w:rPr>
        <w:t>
      64) Шұбарсу ауылындағы атауы жоқ көшеге – Қаракөл атауы;</w:t>
      </w:r>
    </w:p>
    <w:p>
      <w:pPr>
        <w:spacing w:after="0"/>
        <w:ind w:left="0"/>
        <w:jc w:val="both"/>
      </w:pPr>
      <w:r>
        <w:rPr>
          <w:rFonts w:ascii="Times New Roman"/>
          <w:b w:val="false"/>
          <w:i w:val="false"/>
          <w:color w:val="000000"/>
          <w:sz w:val="28"/>
        </w:rPr>
        <w:t>
      65) Шұбарсу ауылындағы атауы жоқ көшеге – Қарағайлы атауы;</w:t>
      </w:r>
    </w:p>
    <w:p>
      <w:pPr>
        <w:spacing w:after="0"/>
        <w:ind w:left="0"/>
        <w:jc w:val="both"/>
      </w:pPr>
      <w:r>
        <w:rPr>
          <w:rFonts w:ascii="Times New Roman"/>
          <w:b w:val="false"/>
          <w:i w:val="false"/>
          <w:color w:val="000000"/>
          <w:sz w:val="28"/>
        </w:rPr>
        <w:t>
      66) Шұбарсу ауылындағы атауы жоқ көшеге – Қарауылтөбе атауы;</w:t>
      </w:r>
    </w:p>
    <w:p>
      <w:pPr>
        <w:spacing w:after="0"/>
        <w:ind w:left="0"/>
        <w:jc w:val="both"/>
      </w:pPr>
      <w:r>
        <w:rPr>
          <w:rFonts w:ascii="Times New Roman"/>
          <w:b w:val="false"/>
          <w:i w:val="false"/>
          <w:color w:val="000000"/>
          <w:sz w:val="28"/>
        </w:rPr>
        <w:t>
      67) Шұбарсу ауылындағы атауы жоқ көшеге – Қаршыға атауы;</w:t>
      </w:r>
    </w:p>
    <w:p>
      <w:pPr>
        <w:spacing w:after="0"/>
        <w:ind w:left="0"/>
        <w:jc w:val="both"/>
      </w:pPr>
      <w:r>
        <w:rPr>
          <w:rFonts w:ascii="Times New Roman"/>
          <w:b w:val="false"/>
          <w:i w:val="false"/>
          <w:color w:val="000000"/>
          <w:sz w:val="28"/>
        </w:rPr>
        <w:t>
      68) Шұбарсу ауылындағы атауы жоқ көшеге – Қарағанды атауы;</w:t>
      </w:r>
    </w:p>
    <w:p>
      <w:pPr>
        <w:spacing w:after="0"/>
        <w:ind w:left="0"/>
        <w:jc w:val="both"/>
      </w:pPr>
      <w:r>
        <w:rPr>
          <w:rFonts w:ascii="Times New Roman"/>
          <w:b w:val="false"/>
          <w:i w:val="false"/>
          <w:color w:val="000000"/>
          <w:sz w:val="28"/>
        </w:rPr>
        <w:t>
      69) Шұбарсу ауылындағы атауы жоқ көшеге – Ханқорған атауы;</w:t>
      </w:r>
    </w:p>
    <w:p>
      <w:pPr>
        <w:spacing w:after="0"/>
        <w:ind w:left="0"/>
        <w:jc w:val="both"/>
      </w:pPr>
      <w:r>
        <w:rPr>
          <w:rFonts w:ascii="Times New Roman"/>
          <w:b w:val="false"/>
          <w:i w:val="false"/>
          <w:color w:val="000000"/>
          <w:sz w:val="28"/>
        </w:rPr>
        <w:t>
      70) Шұбарсу ауылындағы атауы жоқ көшеге – Қапшағай атауы;</w:t>
      </w:r>
    </w:p>
    <w:p>
      <w:pPr>
        <w:spacing w:after="0"/>
        <w:ind w:left="0"/>
        <w:jc w:val="both"/>
      </w:pPr>
      <w:r>
        <w:rPr>
          <w:rFonts w:ascii="Times New Roman"/>
          <w:b w:val="false"/>
          <w:i w:val="false"/>
          <w:color w:val="000000"/>
          <w:sz w:val="28"/>
        </w:rPr>
        <w:t>
      71) Шұбарсу ауылындағы атауы жоқ көшеге – Бойтұмар атауы;</w:t>
      </w:r>
    </w:p>
    <w:p>
      <w:pPr>
        <w:spacing w:after="0"/>
        <w:ind w:left="0"/>
        <w:jc w:val="both"/>
      </w:pPr>
      <w:r>
        <w:rPr>
          <w:rFonts w:ascii="Times New Roman"/>
          <w:b w:val="false"/>
          <w:i w:val="false"/>
          <w:color w:val="000000"/>
          <w:sz w:val="28"/>
        </w:rPr>
        <w:t>
      72) Шұбарсу ауылындағы атауы жоқ көшеге – Қаһарман атауы;</w:t>
      </w:r>
    </w:p>
    <w:p>
      <w:pPr>
        <w:spacing w:after="0"/>
        <w:ind w:left="0"/>
        <w:jc w:val="both"/>
      </w:pPr>
      <w:r>
        <w:rPr>
          <w:rFonts w:ascii="Times New Roman"/>
          <w:b w:val="false"/>
          <w:i w:val="false"/>
          <w:color w:val="000000"/>
          <w:sz w:val="28"/>
        </w:rPr>
        <w:t>
      73) Шұбарсу ауылындағы атауы жоқ көшеге – Кереку атауы;</w:t>
      </w:r>
    </w:p>
    <w:p>
      <w:pPr>
        <w:spacing w:after="0"/>
        <w:ind w:left="0"/>
        <w:jc w:val="both"/>
      </w:pPr>
      <w:r>
        <w:rPr>
          <w:rFonts w:ascii="Times New Roman"/>
          <w:b w:val="false"/>
          <w:i w:val="false"/>
          <w:color w:val="000000"/>
          <w:sz w:val="28"/>
        </w:rPr>
        <w:t>
      74) Шұбарсу ауылындағы атауы жоқ көшеге – Құланды атауы;</w:t>
      </w:r>
    </w:p>
    <w:p>
      <w:pPr>
        <w:spacing w:after="0"/>
        <w:ind w:left="0"/>
        <w:jc w:val="both"/>
      </w:pPr>
      <w:r>
        <w:rPr>
          <w:rFonts w:ascii="Times New Roman"/>
          <w:b w:val="false"/>
          <w:i w:val="false"/>
          <w:color w:val="000000"/>
          <w:sz w:val="28"/>
        </w:rPr>
        <w:t>
      75) Шұбарсу ауылындағы атауы жоқ көшеге – Қой тас атауы;</w:t>
      </w:r>
    </w:p>
    <w:p>
      <w:pPr>
        <w:spacing w:after="0"/>
        <w:ind w:left="0"/>
        <w:jc w:val="both"/>
      </w:pPr>
      <w:r>
        <w:rPr>
          <w:rFonts w:ascii="Times New Roman"/>
          <w:b w:val="false"/>
          <w:i w:val="false"/>
          <w:color w:val="000000"/>
          <w:sz w:val="28"/>
        </w:rPr>
        <w:t>
      76) Шұбарсу ауылындағы атауы жоқ көшеге – Құсжолы атауы;</w:t>
      </w:r>
    </w:p>
    <w:p>
      <w:pPr>
        <w:spacing w:after="0"/>
        <w:ind w:left="0"/>
        <w:jc w:val="both"/>
      </w:pPr>
      <w:r>
        <w:rPr>
          <w:rFonts w:ascii="Times New Roman"/>
          <w:b w:val="false"/>
          <w:i w:val="false"/>
          <w:color w:val="000000"/>
          <w:sz w:val="28"/>
        </w:rPr>
        <w:t>
      77) Шұбарсу ауылындағы атауы жоқ көшеге – Дермене атауы;</w:t>
      </w:r>
    </w:p>
    <w:p>
      <w:pPr>
        <w:spacing w:after="0"/>
        <w:ind w:left="0"/>
        <w:jc w:val="both"/>
      </w:pPr>
      <w:r>
        <w:rPr>
          <w:rFonts w:ascii="Times New Roman"/>
          <w:b w:val="false"/>
          <w:i w:val="false"/>
          <w:color w:val="000000"/>
          <w:sz w:val="28"/>
        </w:rPr>
        <w:t>
      78) Шұбарсу ауылындағы атауы жоқ көшеге – Қостанай атауы;</w:t>
      </w:r>
    </w:p>
    <w:p>
      <w:pPr>
        <w:spacing w:after="0"/>
        <w:ind w:left="0"/>
        <w:jc w:val="both"/>
      </w:pPr>
      <w:r>
        <w:rPr>
          <w:rFonts w:ascii="Times New Roman"/>
          <w:b w:val="false"/>
          <w:i w:val="false"/>
          <w:color w:val="000000"/>
          <w:sz w:val="28"/>
        </w:rPr>
        <w:t>
      79) Шұбарсу ауылындағы атауы жоқ көшеге – Маңғыстау атауы;</w:t>
      </w:r>
    </w:p>
    <w:p>
      <w:pPr>
        <w:spacing w:after="0"/>
        <w:ind w:left="0"/>
        <w:jc w:val="both"/>
      </w:pPr>
      <w:r>
        <w:rPr>
          <w:rFonts w:ascii="Times New Roman"/>
          <w:b w:val="false"/>
          <w:i w:val="false"/>
          <w:color w:val="000000"/>
          <w:sz w:val="28"/>
        </w:rPr>
        <w:t>
      80) Шұбарсу ауылындағы атауы жоқ көшеге – Маяқұм атауы;</w:t>
      </w:r>
    </w:p>
    <w:p>
      <w:pPr>
        <w:spacing w:after="0"/>
        <w:ind w:left="0"/>
        <w:jc w:val="both"/>
      </w:pPr>
      <w:r>
        <w:rPr>
          <w:rFonts w:ascii="Times New Roman"/>
          <w:b w:val="false"/>
          <w:i w:val="false"/>
          <w:color w:val="000000"/>
          <w:sz w:val="28"/>
        </w:rPr>
        <w:t>
      81) Шұбарсу ауылындағы атауы жоқ көшеге – Мерген атауы;</w:t>
      </w:r>
    </w:p>
    <w:p>
      <w:pPr>
        <w:spacing w:after="0"/>
        <w:ind w:left="0"/>
        <w:jc w:val="both"/>
      </w:pPr>
      <w:r>
        <w:rPr>
          <w:rFonts w:ascii="Times New Roman"/>
          <w:b w:val="false"/>
          <w:i w:val="false"/>
          <w:color w:val="000000"/>
          <w:sz w:val="28"/>
        </w:rPr>
        <w:t>
      82) Шұбарсу ауылындағы атауы жоқ көшеге – Найзатас атауы;</w:t>
      </w:r>
    </w:p>
    <w:p>
      <w:pPr>
        <w:spacing w:after="0"/>
        <w:ind w:left="0"/>
        <w:jc w:val="both"/>
      </w:pPr>
      <w:r>
        <w:rPr>
          <w:rFonts w:ascii="Times New Roman"/>
          <w:b w:val="false"/>
          <w:i w:val="false"/>
          <w:color w:val="000000"/>
          <w:sz w:val="28"/>
        </w:rPr>
        <w:t>
      83) Шұбарсу ауылындағы атауы жоқ көшеге – Наурызек атауы;</w:t>
      </w:r>
    </w:p>
    <w:p>
      <w:pPr>
        <w:spacing w:after="0"/>
        <w:ind w:left="0"/>
        <w:jc w:val="both"/>
      </w:pPr>
      <w:r>
        <w:rPr>
          <w:rFonts w:ascii="Times New Roman"/>
          <w:b w:val="false"/>
          <w:i w:val="false"/>
          <w:color w:val="000000"/>
          <w:sz w:val="28"/>
        </w:rPr>
        <w:t>
      84) Шұбарсу ауылындағы атауы жоқ көшеге – Қазақстан-2050 атауы;</w:t>
      </w:r>
    </w:p>
    <w:p>
      <w:pPr>
        <w:spacing w:after="0"/>
        <w:ind w:left="0"/>
        <w:jc w:val="both"/>
      </w:pPr>
      <w:r>
        <w:rPr>
          <w:rFonts w:ascii="Times New Roman"/>
          <w:b w:val="false"/>
          <w:i w:val="false"/>
          <w:color w:val="000000"/>
          <w:sz w:val="28"/>
        </w:rPr>
        <w:t>
      85) Шұбарсу ауылындағы атауы жоқ көшеге – Нұрлы таң атауы;</w:t>
      </w:r>
    </w:p>
    <w:p>
      <w:pPr>
        <w:spacing w:after="0"/>
        <w:ind w:left="0"/>
        <w:jc w:val="both"/>
      </w:pPr>
      <w:r>
        <w:rPr>
          <w:rFonts w:ascii="Times New Roman"/>
          <w:b w:val="false"/>
          <w:i w:val="false"/>
          <w:color w:val="000000"/>
          <w:sz w:val="28"/>
        </w:rPr>
        <w:t>
      86) Шұбарсу ауылындағы атауы жоқ көшеге – Нұрмекен атауы;</w:t>
      </w:r>
    </w:p>
    <w:p>
      <w:pPr>
        <w:spacing w:after="0"/>
        <w:ind w:left="0"/>
        <w:jc w:val="both"/>
      </w:pPr>
      <w:r>
        <w:rPr>
          <w:rFonts w:ascii="Times New Roman"/>
          <w:b w:val="false"/>
          <w:i w:val="false"/>
          <w:color w:val="000000"/>
          <w:sz w:val="28"/>
        </w:rPr>
        <w:t>
      87) Шұбарсу ауылындағы атауы жоқ көшеге – Нұрсая атауы;</w:t>
      </w:r>
    </w:p>
    <w:p>
      <w:pPr>
        <w:spacing w:after="0"/>
        <w:ind w:left="0"/>
        <w:jc w:val="both"/>
      </w:pPr>
      <w:r>
        <w:rPr>
          <w:rFonts w:ascii="Times New Roman"/>
          <w:b w:val="false"/>
          <w:i w:val="false"/>
          <w:color w:val="000000"/>
          <w:sz w:val="28"/>
        </w:rPr>
        <w:t>
      88) Шұбарсу ауылындағы атауы жоқ көшеге – Орал атауы;</w:t>
      </w:r>
    </w:p>
    <w:p>
      <w:pPr>
        <w:spacing w:after="0"/>
        <w:ind w:left="0"/>
        <w:jc w:val="both"/>
      </w:pPr>
      <w:r>
        <w:rPr>
          <w:rFonts w:ascii="Times New Roman"/>
          <w:b w:val="false"/>
          <w:i w:val="false"/>
          <w:color w:val="000000"/>
          <w:sz w:val="28"/>
        </w:rPr>
        <w:t>
      89) Шұбарсу ауылындағы атауы жоқ көшеге – Пістелі атауы;</w:t>
      </w:r>
    </w:p>
    <w:p>
      <w:pPr>
        <w:spacing w:after="0"/>
        <w:ind w:left="0"/>
        <w:jc w:val="both"/>
      </w:pPr>
      <w:r>
        <w:rPr>
          <w:rFonts w:ascii="Times New Roman"/>
          <w:b w:val="false"/>
          <w:i w:val="false"/>
          <w:color w:val="000000"/>
          <w:sz w:val="28"/>
        </w:rPr>
        <w:t>
      90) Шұбарсу ауылындағы атауы жоқ көшеге – Сарайшық атауы;</w:t>
      </w:r>
    </w:p>
    <w:p>
      <w:pPr>
        <w:spacing w:after="0"/>
        <w:ind w:left="0"/>
        <w:jc w:val="both"/>
      </w:pPr>
      <w:r>
        <w:rPr>
          <w:rFonts w:ascii="Times New Roman"/>
          <w:b w:val="false"/>
          <w:i w:val="false"/>
          <w:color w:val="000000"/>
          <w:sz w:val="28"/>
        </w:rPr>
        <w:t>
      91) Шұбарсу ауылындағы атауы жоқ көшеге – Сарыкемер атауы;</w:t>
      </w:r>
    </w:p>
    <w:p>
      <w:pPr>
        <w:spacing w:after="0"/>
        <w:ind w:left="0"/>
        <w:jc w:val="both"/>
      </w:pPr>
      <w:r>
        <w:rPr>
          <w:rFonts w:ascii="Times New Roman"/>
          <w:b w:val="false"/>
          <w:i w:val="false"/>
          <w:color w:val="000000"/>
          <w:sz w:val="28"/>
        </w:rPr>
        <w:t>
      92) Шұбарсу ауылындағы атауы жоқ көшеге – Баянауыл атауы;</w:t>
      </w:r>
    </w:p>
    <w:p>
      <w:pPr>
        <w:spacing w:after="0"/>
        <w:ind w:left="0"/>
        <w:jc w:val="both"/>
      </w:pPr>
      <w:r>
        <w:rPr>
          <w:rFonts w:ascii="Times New Roman"/>
          <w:b w:val="false"/>
          <w:i w:val="false"/>
          <w:color w:val="000000"/>
          <w:sz w:val="28"/>
        </w:rPr>
        <w:t>
      93) Шұбарсу ауылындағы атауы жоқ көшеге – Мәңгілік атауы;</w:t>
      </w:r>
    </w:p>
    <w:p>
      <w:pPr>
        <w:spacing w:after="0"/>
        <w:ind w:left="0"/>
        <w:jc w:val="both"/>
      </w:pPr>
      <w:r>
        <w:rPr>
          <w:rFonts w:ascii="Times New Roman"/>
          <w:b w:val="false"/>
          <w:i w:val="false"/>
          <w:color w:val="000000"/>
          <w:sz w:val="28"/>
        </w:rPr>
        <w:t>
      94) Шұбарсу ауылындағы атауы жоқ көшеге – Сарыағаш атауы;</w:t>
      </w:r>
    </w:p>
    <w:p>
      <w:pPr>
        <w:spacing w:after="0"/>
        <w:ind w:left="0"/>
        <w:jc w:val="both"/>
      </w:pPr>
      <w:r>
        <w:rPr>
          <w:rFonts w:ascii="Times New Roman"/>
          <w:b w:val="false"/>
          <w:i w:val="false"/>
          <w:color w:val="000000"/>
          <w:sz w:val="28"/>
        </w:rPr>
        <w:t>
      95) Шұбарсу ауылындағы атауы жоқ көшеге – Сары өзен атауы;</w:t>
      </w:r>
    </w:p>
    <w:p>
      <w:pPr>
        <w:spacing w:after="0"/>
        <w:ind w:left="0"/>
        <w:jc w:val="both"/>
      </w:pPr>
      <w:r>
        <w:rPr>
          <w:rFonts w:ascii="Times New Roman"/>
          <w:b w:val="false"/>
          <w:i w:val="false"/>
          <w:color w:val="000000"/>
          <w:sz w:val="28"/>
        </w:rPr>
        <w:t>
      96) Шұбарсу ауылындағы атауы жоқ көшеге – Семей атауы;</w:t>
      </w:r>
    </w:p>
    <w:p>
      <w:pPr>
        <w:spacing w:after="0"/>
        <w:ind w:left="0"/>
        <w:jc w:val="both"/>
      </w:pPr>
      <w:r>
        <w:rPr>
          <w:rFonts w:ascii="Times New Roman"/>
          <w:b w:val="false"/>
          <w:i w:val="false"/>
          <w:color w:val="000000"/>
          <w:sz w:val="28"/>
        </w:rPr>
        <w:t>
      97) Шұбарсу ауылындағы атауы жоқ көшеге – Созақ атауы;</w:t>
      </w:r>
    </w:p>
    <w:p>
      <w:pPr>
        <w:spacing w:after="0"/>
        <w:ind w:left="0"/>
        <w:jc w:val="both"/>
      </w:pPr>
      <w:r>
        <w:rPr>
          <w:rFonts w:ascii="Times New Roman"/>
          <w:b w:val="false"/>
          <w:i w:val="false"/>
          <w:color w:val="000000"/>
          <w:sz w:val="28"/>
        </w:rPr>
        <w:t>
      98) Шұбарсу ауылындағы атауы жоқ көшеге – Сүткент атауы;</w:t>
      </w:r>
    </w:p>
    <w:p>
      <w:pPr>
        <w:spacing w:after="0"/>
        <w:ind w:left="0"/>
        <w:jc w:val="both"/>
      </w:pPr>
      <w:r>
        <w:rPr>
          <w:rFonts w:ascii="Times New Roman"/>
          <w:b w:val="false"/>
          <w:i w:val="false"/>
          <w:color w:val="000000"/>
          <w:sz w:val="28"/>
        </w:rPr>
        <w:t>
      99) Шұбарсу ауылындағы атауы жоқ көшеге – Сүмбіле атауы;</w:t>
      </w:r>
    </w:p>
    <w:p>
      <w:pPr>
        <w:spacing w:after="0"/>
        <w:ind w:left="0"/>
        <w:jc w:val="both"/>
      </w:pPr>
      <w:r>
        <w:rPr>
          <w:rFonts w:ascii="Times New Roman"/>
          <w:b w:val="false"/>
          <w:i w:val="false"/>
          <w:color w:val="000000"/>
          <w:sz w:val="28"/>
        </w:rPr>
        <w:t>
      100) Шұбарсу ауылындағы атауы жоқ көшеге – Жиделі атауы;</w:t>
      </w:r>
    </w:p>
    <w:p>
      <w:pPr>
        <w:spacing w:after="0"/>
        <w:ind w:left="0"/>
        <w:jc w:val="both"/>
      </w:pPr>
      <w:r>
        <w:rPr>
          <w:rFonts w:ascii="Times New Roman"/>
          <w:b w:val="false"/>
          <w:i w:val="false"/>
          <w:color w:val="000000"/>
          <w:sz w:val="28"/>
        </w:rPr>
        <w:t>
      101) Шұбарсу ауылындағы атауы жоқ көшеге – Сұлукөл атауы;</w:t>
      </w:r>
    </w:p>
    <w:p>
      <w:pPr>
        <w:spacing w:after="0"/>
        <w:ind w:left="0"/>
        <w:jc w:val="both"/>
      </w:pPr>
      <w:r>
        <w:rPr>
          <w:rFonts w:ascii="Times New Roman"/>
          <w:b w:val="false"/>
          <w:i w:val="false"/>
          <w:color w:val="000000"/>
          <w:sz w:val="28"/>
        </w:rPr>
        <w:t>
      102) Шұбарсу ауылындағы атауы жоқ көшеге – Тайбурыл атауы;</w:t>
      </w:r>
    </w:p>
    <w:p>
      <w:pPr>
        <w:spacing w:after="0"/>
        <w:ind w:left="0"/>
        <w:jc w:val="both"/>
      </w:pPr>
      <w:r>
        <w:rPr>
          <w:rFonts w:ascii="Times New Roman"/>
          <w:b w:val="false"/>
          <w:i w:val="false"/>
          <w:color w:val="000000"/>
          <w:sz w:val="28"/>
        </w:rPr>
        <w:t>
      103) Шұбарсу ауылындағы атауы жоқ көшеге – Тараз атауы;</w:t>
      </w:r>
    </w:p>
    <w:p>
      <w:pPr>
        <w:spacing w:after="0"/>
        <w:ind w:left="0"/>
        <w:jc w:val="both"/>
      </w:pPr>
      <w:r>
        <w:rPr>
          <w:rFonts w:ascii="Times New Roman"/>
          <w:b w:val="false"/>
          <w:i w:val="false"/>
          <w:color w:val="000000"/>
          <w:sz w:val="28"/>
        </w:rPr>
        <w:t>
      104) Шұбарсу ауылындағы атауы жоқ көшеге – Талдықорған атауы;</w:t>
      </w:r>
    </w:p>
    <w:p>
      <w:pPr>
        <w:spacing w:after="0"/>
        <w:ind w:left="0"/>
        <w:jc w:val="both"/>
      </w:pPr>
      <w:r>
        <w:rPr>
          <w:rFonts w:ascii="Times New Roman"/>
          <w:b w:val="false"/>
          <w:i w:val="false"/>
          <w:color w:val="000000"/>
          <w:sz w:val="28"/>
        </w:rPr>
        <w:t>
      105) Шұбарсу ауылындағы атауы жоқ көшеге – Тарбағатай атауы;</w:t>
      </w:r>
    </w:p>
    <w:p>
      <w:pPr>
        <w:spacing w:after="0"/>
        <w:ind w:left="0"/>
        <w:jc w:val="both"/>
      </w:pPr>
      <w:r>
        <w:rPr>
          <w:rFonts w:ascii="Times New Roman"/>
          <w:b w:val="false"/>
          <w:i w:val="false"/>
          <w:color w:val="000000"/>
          <w:sz w:val="28"/>
        </w:rPr>
        <w:t>
      106) Шұбарсу ауылындағы атауы жоқ көшеге – Ордалы атауы;</w:t>
      </w:r>
    </w:p>
    <w:p>
      <w:pPr>
        <w:spacing w:after="0"/>
        <w:ind w:left="0"/>
        <w:jc w:val="both"/>
      </w:pPr>
      <w:r>
        <w:rPr>
          <w:rFonts w:ascii="Times New Roman"/>
          <w:b w:val="false"/>
          <w:i w:val="false"/>
          <w:color w:val="000000"/>
          <w:sz w:val="28"/>
        </w:rPr>
        <w:t>
      107) Шұбарсу ауылындағы атауы жоқ көшеге – Қарауыл атауы;</w:t>
      </w:r>
    </w:p>
    <w:p>
      <w:pPr>
        <w:spacing w:after="0"/>
        <w:ind w:left="0"/>
        <w:jc w:val="both"/>
      </w:pPr>
      <w:r>
        <w:rPr>
          <w:rFonts w:ascii="Times New Roman"/>
          <w:b w:val="false"/>
          <w:i w:val="false"/>
          <w:color w:val="000000"/>
          <w:sz w:val="28"/>
        </w:rPr>
        <w:t>
      108) Шұбарсу ауылындағы атауы жоқ көшеге – Ұлы Жібек жолы атауы;</w:t>
      </w:r>
    </w:p>
    <w:p>
      <w:pPr>
        <w:spacing w:after="0"/>
        <w:ind w:left="0"/>
        <w:jc w:val="both"/>
      </w:pPr>
      <w:r>
        <w:rPr>
          <w:rFonts w:ascii="Times New Roman"/>
          <w:b w:val="false"/>
          <w:i w:val="false"/>
          <w:color w:val="000000"/>
          <w:sz w:val="28"/>
        </w:rPr>
        <w:t>
      109) Шұбарсу ауылындағы атауы жоқ көшеге – Ұзыната атауы;</w:t>
      </w:r>
    </w:p>
    <w:p>
      <w:pPr>
        <w:spacing w:after="0"/>
        <w:ind w:left="0"/>
        <w:jc w:val="both"/>
      </w:pPr>
      <w:r>
        <w:rPr>
          <w:rFonts w:ascii="Times New Roman"/>
          <w:b w:val="false"/>
          <w:i w:val="false"/>
          <w:color w:val="000000"/>
          <w:sz w:val="28"/>
        </w:rPr>
        <w:t>
      110) Шұбарсу ауылындағы атауы жоқ көшеге – Үкәшата атауы;</w:t>
      </w:r>
    </w:p>
    <w:p>
      <w:pPr>
        <w:spacing w:after="0"/>
        <w:ind w:left="0"/>
        <w:jc w:val="both"/>
      </w:pPr>
      <w:r>
        <w:rPr>
          <w:rFonts w:ascii="Times New Roman"/>
          <w:b w:val="false"/>
          <w:i w:val="false"/>
          <w:color w:val="000000"/>
          <w:sz w:val="28"/>
        </w:rPr>
        <w:t>
      111) Шұбарсу ауылындағы атауы жоқ көшеге – Хантәңірі атауы;</w:t>
      </w:r>
    </w:p>
    <w:p>
      <w:pPr>
        <w:spacing w:after="0"/>
        <w:ind w:left="0"/>
        <w:jc w:val="both"/>
      </w:pPr>
      <w:r>
        <w:rPr>
          <w:rFonts w:ascii="Times New Roman"/>
          <w:b w:val="false"/>
          <w:i w:val="false"/>
          <w:color w:val="000000"/>
          <w:sz w:val="28"/>
        </w:rPr>
        <w:t>
      112) Шұбарсу ауылындағы атауы жоқ көшеге – Хантау атауы;</w:t>
      </w:r>
    </w:p>
    <w:p>
      <w:pPr>
        <w:spacing w:after="0"/>
        <w:ind w:left="0"/>
        <w:jc w:val="both"/>
      </w:pPr>
      <w:r>
        <w:rPr>
          <w:rFonts w:ascii="Times New Roman"/>
          <w:b w:val="false"/>
          <w:i w:val="false"/>
          <w:color w:val="000000"/>
          <w:sz w:val="28"/>
        </w:rPr>
        <w:t>
      113) Шұбарсу ауылындағы атауы жоқ көшеге – Ақтөбе атауы;</w:t>
      </w:r>
    </w:p>
    <w:p>
      <w:pPr>
        <w:spacing w:after="0"/>
        <w:ind w:left="0"/>
        <w:jc w:val="both"/>
      </w:pPr>
      <w:r>
        <w:rPr>
          <w:rFonts w:ascii="Times New Roman"/>
          <w:b w:val="false"/>
          <w:i w:val="false"/>
          <w:color w:val="000000"/>
          <w:sz w:val="28"/>
        </w:rPr>
        <w:t>
      114) Шұбарсу ауылындағы атауы жоқ көшеге – Айбын атауы;</w:t>
      </w:r>
    </w:p>
    <w:p>
      <w:pPr>
        <w:spacing w:after="0"/>
        <w:ind w:left="0"/>
        <w:jc w:val="both"/>
      </w:pPr>
      <w:r>
        <w:rPr>
          <w:rFonts w:ascii="Times New Roman"/>
          <w:b w:val="false"/>
          <w:i w:val="false"/>
          <w:color w:val="000000"/>
          <w:sz w:val="28"/>
        </w:rPr>
        <w:t>
      115) Шұбарсу ауылындағы атауы жоқ көшеге – Құтмекен атауы;</w:t>
      </w:r>
    </w:p>
    <w:p>
      <w:pPr>
        <w:spacing w:after="0"/>
        <w:ind w:left="0"/>
        <w:jc w:val="both"/>
      </w:pPr>
      <w:r>
        <w:rPr>
          <w:rFonts w:ascii="Times New Roman"/>
          <w:b w:val="false"/>
          <w:i w:val="false"/>
          <w:color w:val="000000"/>
          <w:sz w:val="28"/>
        </w:rPr>
        <w:t>
      116) Шұбарсу ауылындағы атауы жоқ көшеге – Ақжол атауы;</w:t>
      </w:r>
    </w:p>
    <w:p>
      <w:pPr>
        <w:spacing w:after="0"/>
        <w:ind w:left="0"/>
        <w:jc w:val="both"/>
      </w:pPr>
      <w:r>
        <w:rPr>
          <w:rFonts w:ascii="Times New Roman"/>
          <w:b w:val="false"/>
          <w:i w:val="false"/>
          <w:color w:val="000000"/>
          <w:sz w:val="28"/>
        </w:rPr>
        <w:t>
      117) Шұбарсу ауылындағы атауы жоқ көшеге – Айдарлы атауы;</w:t>
      </w:r>
    </w:p>
    <w:p>
      <w:pPr>
        <w:spacing w:after="0"/>
        <w:ind w:left="0"/>
        <w:jc w:val="both"/>
      </w:pPr>
      <w:r>
        <w:rPr>
          <w:rFonts w:ascii="Times New Roman"/>
          <w:b w:val="false"/>
          <w:i w:val="false"/>
          <w:color w:val="000000"/>
          <w:sz w:val="28"/>
        </w:rPr>
        <w:t>
      118) Шұбарсу ауылындағы атауы жоқ көшеге – Алтай атауы;</w:t>
      </w:r>
    </w:p>
    <w:p>
      <w:pPr>
        <w:spacing w:after="0"/>
        <w:ind w:left="0"/>
        <w:jc w:val="both"/>
      </w:pPr>
      <w:r>
        <w:rPr>
          <w:rFonts w:ascii="Times New Roman"/>
          <w:b w:val="false"/>
          <w:i w:val="false"/>
          <w:color w:val="000000"/>
          <w:sz w:val="28"/>
        </w:rPr>
        <w:t>
      119) Шұбарсу ауылындағы атауы жоқ көшеге – Ақмешіт атауы;</w:t>
      </w:r>
    </w:p>
    <w:p>
      <w:pPr>
        <w:spacing w:after="0"/>
        <w:ind w:left="0"/>
        <w:jc w:val="both"/>
      </w:pPr>
      <w:r>
        <w:rPr>
          <w:rFonts w:ascii="Times New Roman"/>
          <w:b w:val="false"/>
          <w:i w:val="false"/>
          <w:color w:val="000000"/>
          <w:sz w:val="28"/>
        </w:rPr>
        <w:t>
      120) Шұбарсу ауылындағы атауы жоқ көшеге –Ақниет атауы;</w:t>
      </w:r>
    </w:p>
    <w:p>
      <w:pPr>
        <w:spacing w:after="0"/>
        <w:ind w:left="0"/>
        <w:jc w:val="both"/>
      </w:pPr>
      <w:r>
        <w:rPr>
          <w:rFonts w:ascii="Times New Roman"/>
          <w:b w:val="false"/>
          <w:i w:val="false"/>
          <w:color w:val="000000"/>
          <w:sz w:val="28"/>
        </w:rPr>
        <w:t>
      121) Шұбарсу ауылындағы атауы жоқ көшеге –Жасұлан атауы;</w:t>
      </w:r>
    </w:p>
    <w:p>
      <w:pPr>
        <w:spacing w:after="0"/>
        <w:ind w:left="0"/>
        <w:jc w:val="both"/>
      </w:pPr>
      <w:r>
        <w:rPr>
          <w:rFonts w:ascii="Times New Roman"/>
          <w:b w:val="false"/>
          <w:i w:val="false"/>
          <w:color w:val="000000"/>
          <w:sz w:val="28"/>
        </w:rPr>
        <w:t>
      122) Шұбарсу ауылындағы атауы жоқ көшеге –Ақсай атауы;</w:t>
      </w:r>
    </w:p>
    <w:p>
      <w:pPr>
        <w:spacing w:after="0"/>
        <w:ind w:left="0"/>
        <w:jc w:val="both"/>
      </w:pPr>
      <w:r>
        <w:rPr>
          <w:rFonts w:ascii="Times New Roman"/>
          <w:b w:val="false"/>
          <w:i w:val="false"/>
          <w:color w:val="000000"/>
          <w:sz w:val="28"/>
        </w:rPr>
        <w:t>
      123) Шұбарсу ауылындағы атауы жоқ көшеге –Ақтерек атауы;</w:t>
      </w:r>
    </w:p>
    <w:p>
      <w:pPr>
        <w:spacing w:after="0"/>
        <w:ind w:left="0"/>
        <w:jc w:val="both"/>
      </w:pPr>
      <w:r>
        <w:rPr>
          <w:rFonts w:ascii="Times New Roman"/>
          <w:b w:val="false"/>
          <w:i w:val="false"/>
          <w:color w:val="000000"/>
          <w:sz w:val="28"/>
        </w:rPr>
        <w:t>
      124) Шұбарсу ауылындағы атауы жоқ көшеге – Ақбидай атауы;</w:t>
      </w:r>
    </w:p>
    <w:p>
      <w:pPr>
        <w:spacing w:after="0"/>
        <w:ind w:left="0"/>
        <w:jc w:val="both"/>
      </w:pPr>
      <w:r>
        <w:rPr>
          <w:rFonts w:ascii="Times New Roman"/>
          <w:b w:val="false"/>
          <w:i w:val="false"/>
          <w:color w:val="000000"/>
          <w:sz w:val="28"/>
        </w:rPr>
        <w:t>
      125) Шұбарсу ауылындағы атауы жоқ көшеге – Алтыбақан атауы;</w:t>
      </w:r>
    </w:p>
    <w:p>
      <w:pPr>
        <w:spacing w:after="0"/>
        <w:ind w:left="0"/>
        <w:jc w:val="both"/>
      </w:pPr>
      <w:r>
        <w:rPr>
          <w:rFonts w:ascii="Times New Roman"/>
          <w:b w:val="false"/>
          <w:i w:val="false"/>
          <w:color w:val="000000"/>
          <w:sz w:val="28"/>
        </w:rPr>
        <w:t>
      126) Шұбарсу ауылындағы атауы жоқ көшеге – Асар атауы;</w:t>
      </w:r>
    </w:p>
    <w:p>
      <w:pPr>
        <w:spacing w:after="0"/>
        <w:ind w:left="0"/>
        <w:jc w:val="both"/>
      </w:pPr>
      <w:r>
        <w:rPr>
          <w:rFonts w:ascii="Times New Roman"/>
          <w:b w:val="false"/>
          <w:i w:val="false"/>
          <w:color w:val="000000"/>
          <w:sz w:val="28"/>
        </w:rPr>
        <w:t>
      127) Шұбарсу ауылындағы атауы жоқ көшеге – Асылмұра атауы;</w:t>
      </w:r>
    </w:p>
    <w:p>
      <w:pPr>
        <w:spacing w:after="0"/>
        <w:ind w:left="0"/>
        <w:jc w:val="both"/>
      </w:pPr>
      <w:r>
        <w:rPr>
          <w:rFonts w:ascii="Times New Roman"/>
          <w:b w:val="false"/>
          <w:i w:val="false"/>
          <w:color w:val="000000"/>
          <w:sz w:val="28"/>
        </w:rPr>
        <w:t>
      128) Шұбарсу ауылындағы атауы жоқ көшеге – Ақсарай атауы;</w:t>
      </w:r>
    </w:p>
    <w:p>
      <w:pPr>
        <w:spacing w:after="0"/>
        <w:ind w:left="0"/>
        <w:jc w:val="both"/>
      </w:pPr>
      <w:r>
        <w:rPr>
          <w:rFonts w:ascii="Times New Roman"/>
          <w:b w:val="false"/>
          <w:i w:val="false"/>
          <w:color w:val="000000"/>
          <w:sz w:val="28"/>
        </w:rPr>
        <w:t>
      129) Шұбарсу ауылындағы атауы жоқ көшеге – Арғымақ атауы;</w:t>
      </w:r>
    </w:p>
    <w:p>
      <w:pPr>
        <w:spacing w:after="0"/>
        <w:ind w:left="0"/>
        <w:jc w:val="both"/>
      </w:pPr>
      <w:r>
        <w:rPr>
          <w:rFonts w:ascii="Times New Roman"/>
          <w:b w:val="false"/>
          <w:i w:val="false"/>
          <w:color w:val="000000"/>
          <w:sz w:val="28"/>
        </w:rPr>
        <w:t>
      130) Шұбарсу ауылындағы атауы жоқ көшеге – Атамұра атауы;</w:t>
      </w:r>
    </w:p>
    <w:p>
      <w:pPr>
        <w:spacing w:after="0"/>
        <w:ind w:left="0"/>
        <w:jc w:val="both"/>
      </w:pPr>
      <w:r>
        <w:rPr>
          <w:rFonts w:ascii="Times New Roman"/>
          <w:b w:val="false"/>
          <w:i w:val="false"/>
          <w:color w:val="000000"/>
          <w:sz w:val="28"/>
        </w:rPr>
        <w:t>
      131) Шұбарсу ауылындағы атауы жоқ көшеге – Жетіген атауы;</w:t>
      </w:r>
    </w:p>
    <w:p>
      <w:pPr>
        <w:spacing w:after="0"/>
        <w:ind w:left="0"/>
        <w:jc w:val="both"/>
      </w:pPr>
      <w:r>
        <w:rPr>
          <w:rFonts w:ascii="Times New Roman"/>
          <w:b w:val="false"/>
          <w:i w:val="false"/>
          <w:color w:val="000000"/>
          <w:sz w:val="28"/>
        </w:rPr>
        <w:t>
      132) Шұбарсу ауылындағы атауы жоқ көшеге – Алаш атауы;</w:t>
      </w:r>
    </w:p>
    <w:p>
      <w:pPr>
        <w:spacing w:after="0"/>
        <w:ind w:left="0"/>
        <w:jc w:val="both"/>
      </w:pPr>
      <w:r>
        <w:rPr>
          <w:rFonts w:ascii="Times New Roman"/>
          <w:b w:val="false"/>
          <w:i w:val="false"/>
          <w:color w:val="000000"/>
          <w:sz w:val="28"/>
        </w:rPr>
        <w:t>
      133) Шұбарсу ауылындағы атауы жоқ көшеге – ЭКСПО-2017 атауы;</w:t>
      </w:r>
    </w:p>
    <w:p>
      <w:pPr>
        <w:spacing w:after="0"/>
        <w:ind w:left="0"/>
        <w:jc w:val="both"/>
      </w:pPr>
      <w:r>
        <w:rPr>
          <w:rFonts w:ascii="Times New Roman"/>
          <w:b w:val="false"/>
          <w:i w:val="false"/>
          <w:color w:val="000000"/>
          <w:sz w:val="28"/>
        </w:rPr>
        <w:t>
      134) Шұбарсу ауылындағы атауы жоқ көшеге – Арыс атауы;</w:t>
      </w:r>
    </w:p>
    <w:p>
      <w:pPr>
        <w:spacing w:after="0"/>
        <w:ind w:left="0"/>
        <w:jc w:val="both"/>
      </w:pPr>
      <w:r>
        <w:rPr>
          <w:rFonts w:ascii="Times New Roman"/>
          <w:b w:val="false"/>
          <w:i w:val="false"/>
          <w:color w:val="000000"/>
          <w:sz w:val="28"/>
        </w:rPr>
        <w:t>
      135) Шұбарсу ауылындағы атауы жоқ көшеге – Аламан атауы;</w:t>
      </w:r>
    </w:p>
    <w:p>
      <w:pPr>
        <w:spacing w:after="0"/>
        <w:ind w:left="0"/>
        <w:jc w:val="both"/>
      </w:pPr>
      <w:r>
        <w:rPr>
          <w:rFonts w:ascii="Times New Roman"/>
          <w:b w:val="false"/>
          <w:i w:val="false"/>
          <w:color w:val="000000"/>
          <w:sz w:val="28"/>
        </w:rPr>
        <w:t>
      136) Шұбарсу ауылындағы атауы жоқ көшеге – Алмалы атауы;</w:t>
      </w:r>
    </w:p>
    <w:p>
      <w:pPr>
        <w:spacing w:after="0"/>
        <w:ind w:left="0"/>
        <w:jc w:val="both"/>
      </w:pPr>
      <w:r>
        <w:rPr>
          <w:rFonts w:ascii="Times New Roman"/>
          <w:b w:val="false"/>
          <w:i w:val="false"/>
          <w:color w:val="000000"/>
          <w:sz w:val="28"/>
        </w:rPr>
        <w:t>
      137) Шұбарсу ауылындағы атауы жоқ көшеге – Ақсұңқар атауы;</w:t>
      </w:r>
    </w:p>
    <w:p>
      <w:pPr>
        <w:spacing w:after="0"/>
        <w:ind w:left="0"/>
        <w:jc w:val="both"/>
      </w:pPr>
      <w:r>
        <w:rPr>
          <w:rFonts w:ascii="Times New Roman"/>
          <w:b w:val="false"/>
          <w:i w:val="false"/>
          <w:color w:val="000000"/>
          <w:sz w:val="28"/>
        </w:rPr>
        <w:t>
      138) Шұбарсу ауылындағы атауы жоқ көшеге – Атажолы атауы;</w:t>
      </w:r>
    </w:p>
    <w:p>
      <w:pPr>
        <w:spacing w:after="0"/>
        <w:ind w:left="0"/>
        <w:jc w:val="both"/>
      </w:pPr>
      <w:r>
        <w:rPr>
          <w:rFonts w:ascii="Times New Roman"/>
          <w:b w:val="false"/>
          <w:i w:val="false"/>
          <w:color w:val="000000"/>
          <w:sz w:val="28"/>
        </w:rPr>
        <w:t>
      139) Шұбарсу ауылындағы атауы жоқ көшеге – Әулие ата атауы;</w:t>
      </w:r>
    </w:p>
    <w:p>
      <w:pPr>
        <w:spacing w:after="0"/>
        <w:ind w:left="0"/>
        <w:jc w:val="both"/>
      </w:pPr>
      <w:r>
        <w:rPr>
          <w:rFonts w:ascii="Times New Roman"/>
          <w:b w:val="false"/>
          <w:i w:val="false"/>
          <w:color w:val="000000"/>
          <w:sz w:val="28"/>
        </w:rPr>
        <w:t>
      140) Шұбарсу ауылындағы атауы жоқ көшеге – Бағаналы атауы;</w:t>
      </w:r>
    </w:p>
    <w:p>
      <w:pPr>
        <w:spacing w:after="0"/>
        <w:ind w:left="0"/>
        <w:jc w:val="both"/>
      </w:pPr>
      <w:r>
        <w:rPr>
          <w:rFonts w:ascii="Times New Roman"/>
          <w:b w:val="false"/>
          <w:i w:val="false"/>
          <w:color w:val="000000"/>
          <w:sz w:val="28"/>
        </w:rPr>
        <w:t>
      141) Шұбарсу ауылындағы атауы жоқ көшеге – Байқоңыр атауы;</w:t>
      </w:r>
    </w:p>
    <w:p>
      <w:pPr>
        <w:spacing w:after="0"/>
        <w:ind w:left="0"/>
        <w:jc w:val="both"/>
      </w:pPr>
      <w:r>
        <w:rPr>
          <w:rFonts w:ascii="Times New Roman"/>
          <w:b w:val="false"/>
          <w:i w:val="false"/>
          <w:color w:val="000000"/>
          <w:sz w:val="28"/>
        </w:rPr>
        <w:t>
      142) Шұбарсу ауылындағы атауы жоқ көшеге – Балауса атауы;</w:t>
      </w:r>
    </w:p>
    <w:p>
      <w:pPr>
        <w:spacing w:after="0"/>
        <w:ind w:left="0"/>
        <w:jc w:val="both"/>
      </w:pPr>
      <w:r>
        <w:rPr>
          <w:rFonts w:ascii="Times New Roman"/>
          <w:b w:val="false"/>
          <w:i w:val="false"/>
          <w:color w:val="000000"/>
          <w:sz w:val="28"/>
        </w:rPr>
        <w:t>
      143) Шұбарсу ауылындағы атауы жоқ көшеге – Баққоныс атауы;</w:t>
      </w:r>
    </w:p>
    <w:p>
      <w:pPr>
        <w:spacing w:after="0"/>
        <w:ind w:left="0"/>
        <w:jc w:val="both"/>
      </w:pPr>
      <w:r>
        <w:rPr>
          <w:rFonts w:ascii="Times New Roman"/>
          <w:b w:val="false"/>
          <w:i w:val="false"/>
          <w:color w:val="000000"/>
          <w:sz w:val="28"/>
        </w:rPr>
        <w:t>
      144) Шұбарсу ауылындағы атауы жоқ көшеге – Бақшалы атауы;</w:t>
      </w:r>
    </w:p>
    <w:p>
      <w:pPr>
        <w:spacing w:after="0"/>
        <w:ind w:left="0"/>
        <w:jc w:val="both"/>
      </w:pPr>
      <w:r>
        <w:rPr>
          <w:rFonts w:ascii="Times New Roman"/>
          <w:b w:val="false"/>
          <w:i w:val="false"/>
          <w:color w:val="000000"/>
          <w:sz w:val="28"/>
        </w:rPr>
        <w:t>
      145) Шұбарсу ауылындағы атауы жоқ көшеге – Балқаш атауы;</w:t>
      </w:r>
    </w:p>
    <w:p>
      <w:pPr>
        <w:spacing w:after="0"/>
        <w:ind w:left="0"/>
        <w:jc w:val="both"/>
      </w:pPr>
      <w:r>
        <w:rPr>
          <w:rFonts w:ascii="Times New Roman"/>
          <w:b w:val="false"/>
          <w:i w:val="false"/>
          <w:color w:val="000000"/>
          <w:sz w:val="28"/>
        </w:rPr>
        <w:t>
      146) Шұбарсу ауылындағы атауы жоқ көшеге – Тұмар атауы;</w:t>
      </w:r>
    </w:p>
    <w:p>
      <w:pPr>
        <w:spacing w:after="0"/>
        <w:ind w:left="0"/>
        <w:jc w:val="both"/>
      </w:pPr>
      <w:r>
        <w:rPr>
          <w:rFonts w:ascii="Times New Roman"/>
          <w:b w:val="false"/>
          <w:i w:val="false"/>
          <w:color w:val="000000"/>
          <w:sz w:val="28"/>
        </w:rPr>
        <w:t>
      147) Шұбарсу ауылындағы атауы жоқ көшеге –Гаухарана атауы;</w:t>
      </w:r>
    </w:p>
    <w:p>
      <w:pPr>
        <w:spacing w:after="0"/>
        <w:ind w:left="0"/>
        <w:jc w:val="both"/>
      </w:pPr>
      <w:r>
        <w:rPr>
          <w:rFonts w:ascii="Times New Roman"/>
          <w:b w:val="false"/>
          <w:i w:val="false"/>
          <w:color w:val="000000"/>
          <w:sz w:val="28"/>
        </w:rPr>
        <w:t>
      148) Шұбарсу ауылындағы атауы жоқ көшеге – Дермене атауы;</w:t>
      </w:r>
    </w:p>
    <w:p>
      <w:pPr>
        <w:spacing w:after="0"/>
        <w:ind w:left="0"/>
        <w:jc w:val="both"/>
      </w:pPr>
      <w:r>
        <w:rPr>
          <w:rFonts w:ascii="Times New Roman"/>
          <w:b w:val="false"/>
          <w:i w:val="false"/>
          <w:color w:val="000000"/>
          <w:sz w:val="28"/>
        </w:rPr>
        <w:t>
      149) Шұбарсу ауылындағы атауы жоқ көшеге – Думан атауы;</w:t>
      </w:r>
    </w:p>
    <w:p>
      <w:pPr>
        <w:spacing w:after="0"/>
        <w:ind w:left="0"/>
        <w:jc w:val="both"/>
      </w:pPr>
      <w:r>
        <w:rPr>
          <w:rFonts w:ascii="Times New Roman"/>
          <w:b w:val="false"/>
          <w:i w:val="false"/>
          <w:color w:val="000000"/>
          <w:sz w:val="28"/>
        </w:rPr>
        <w:t>
      150) Шұбарсу ауылындағы атауы жоқ көшеге – Екпінді атауы;</w:t>
      </w:r>
    </w:p>
    <w:p>
      <w:pPr>
        <w:spacing w:after="0"/>
        <w:ind w:left="0"/>
        <w:jc w:val="both"/>
      </w:pPr>
      <w:r>
        <w:rPr>
          <w:rFonts w:ascii="Times New Roman"/>
          <w:b w:val="false"/>
          <w:i w:val="false"/>
          <w:color w:val="000000"/>
          <w:sz w:val="28"/>
        </w:rPr>
        <w:t>
      151) Шұбарсу ауылындағы атауы жоқ көшеге – Ертөстік атауы;</w:t>
      </w:r>
    </w:p>
    <w:p>
      <w:pPr>
        <w:spacing w:after="0"/>
        <w:ind w:left="0"/>
        <w:jc w:val="both"/>
      </w:pPr>
      <w:r>
        <w:rPr>
          <w:rFonts w:ascii="Times New Roman"/>
          <w:b w:val="false"/>
          <w:i w:val="false"/>
          <w:color w:val="000000"/>
          <w:sz w:val="28"/>
        </w:rPr>
        <w:t>
      152) Шұбарсу ауылындағы атауы жоқ көшеге – Жас қазақ атауы;</w:t>
      </w:r>
    </w:p>
    <w:p>
      <w:pPr>
        <w:spacing w:after="0"/>
        <w:ind w:left="0"/>
        <w:jc w:val="both"/>
      </w:pPr>
      <w:r>
        <w:rPr>
          <w:rFonts w:ascii="Times New Roman"/>
          <w:b w:val="false"/>
          <w:i w:val="false"/>
          <w:color w:val="000000"/>
          <w:sz w:val="28"/>
        </w:rPr>
        <w:t>
      153) Шұбарсу ауылындағы атауы жоқ көшеге – Жерұйық атауы;</w:t>
      </w:r>
    </w:p>
    <w:p>
      <w:pPr>
        <w:spacing w:after="0"/>
        <w:ind w:left="0"/>
        <w:jc w:val="both"/>
      </w:pPr>
      <w:r>
        <w:rPr>
          <w:rFonts w:ascii="Times New Roman"/>
          <w:b w:val="false"/>
          <w:i w:val="false"/>
          <w:color w:val="000000"/>
          <w:sz w:val="28"/>
        </w:rPr>
        <w:t>
      154) Шұбарсу ауылындағы атауы жоқ көшеге – Бастау атауы;</w:t>
      </w:r>
    </w:p>
    <w:p>
      <w:pPr>
        <w:spacing w:after="0"/>
        <w:ind w:left="0"/>
        <w:jc w:val="both"/>
      </w:pPr>
      <w:r>
        <w:rPr>
          <w:rFonts w:ascii="Times New Roman"/>
          <w:b w:val="false"/>
          <w:i w:val="false"/>
          <w:color w:val="000000"/>
          <w:sz w:val="28"/>
        </w:rPr>
        <w:t>
      155) Шұбарсу ауылындағы атауы жоқ көшеге – Жетісу атауы;</w:t>
      </w:r>
    </w:p>
    <w:p>
      <w:pPr>
        <w:spacing w:after="0"/>
        <w:ind w:left="0"/>
        <w:jc w:val="both"/>
      </w:pPr>
      <w:r>
        <w:rPr>
          <w:rFonts w:ascii="Times New Roman"/>
          <w:b w:val="false"/>
          <w:i w:val="false"/>
          <w:color w:val="000000"/>
          <w:sz w:val="28"/>
        </w:rPr>
        <w:t>
      156) Шұбарсу ауылындағы атауы жоқ көшеге – Көктөбе атауы;</w:t>
      </w:r>
    </w:p>
    <w:p>
      <w:pPr>
        <w:spacing w:after="0"/>
        <w:ind w:left="0"/>
        <w:jc w:val="both"/>
      </w:pPr>
      <w:r>
        <w:rPr>
          <w:rFonts w:ascii="Times New Roman"/>
          <w:b w:val="false"/>
          <w:i w:val="false"/>
          <w:color w:val="000000"/>
          <w:sz w:val="28"/>
        </w:rPr>
        <w:t>
      157) Шұбарсу ауылындағы атауы жоқ көшеге – Күлтөбе атауы;</w:t>
      </w:r>
    </w:p>
    <w:p>
      <w:pPr>
        <w:spacing w:after="0"/>
        <w:ind w:left="0"/>
        <w:jc w:val="both"/>
      </w:pPr>
      <w:r>
        <w:rPr>
          <w:rFonts w:ascii="Times New Roman"/>
          <w:b w:val="false"/>
          <w:i w:val="false"/>
          <w:color w:val="000000"/>
          <w:sz w:val="28"/>
        </w:rPr>
        <w:t>
      158) Шұбарсу ауылындағы атауы жоқ көшеге – Көкбұлақ атауы;</w:t>
      </w:r>
    </w:p>
    <w:p>
      <w:pPr>
        <w:spacing w:after="0"/>
        <w:ind w:left="0"/>
        <w:jc w:val="both"/>
      </w:pPr>
      <w:r>
        <w:rPr>
          <w:rFonts w:ascii="Times New Roman"/>
          <w:b w:val="false"/>
          <w:i w:val="false"/>
          <w:color w:val="000000"/>
          <w:sz w:val="28"/>
        </w:rPr>
        <w:t>
      159) Шұбарсу ауылындағы атауы жоқ көшеге – Көксай атауы;</w:t>
      </w:r>
    </w:p>
    <w:p>
      <w:pPr>
        <w:spacing w:after="0"/>
        <w:ind w:left="0"/>
        <w:jc w:val="both"/>
      </w:pPr>
      <w:r>
        <w:rPr>
          <w:rFonts w:ascii="Times New Roman"/>
          <w:b w:val="false"/>
          <w:i w:val="false"/>
          <w:color w:val="000000"/>
          <w:sz w:val="28"/>
        </w:rPr>
        <w:t>
      160) Шұбарсу ауылындағы атауы жоқ көшеге – Көкшетау атауы;</w:t>
      </w:r>
    </w:p>
    <w:p>
      <w:pPr>
        <w:spacing w:after="0"/>
        <w:ind w:left="0"/>
        <w:jc w:val="both"/>
      </w:pPr>
      <w:r>
        <w:rPr>
          <w:rFonts w:ascii="Times New Roman"/>
          <w:b w:val="false"/>
          <w:i w:val="false"/>
          <w:color w:val="000000"/>
          <w:sz w:val="28"/>
        </w:rPr>
        <w:t>
      161) Шұбарсу ауылындағы атауы жоқ көшеге – Қарқаралы атауы;</w:t>
      </w:r>
    </w:p>
    <w:p>
      <w:pPr>
        <w:spacing w:after="0"/>
        <w:ind w:left="0"/>
        <w:jc w:val="both"/>
      </w:pPr>
      <w:r>
        <w:rPr>
          <w:rFonts w:ascii="Times New Roman"/>
          <w:b w:val="false"/>
          <w:i w:val="false"/>
          <w:color w:val="000000"/>
          <w:sz w:val="28"/>
        </w:rPr>
        <w:t>
      162) Шұбарсу ауылындағы атауы жоқ көшеге – Қызылқұм атауы;</w:t>
      </w:r>
    </w:p>
    <w:p>
      <w:pPr>
        <w:spacing w:after="0"/>
        <w:ind w:left="0"/>
        <w:jc w:val="both"/>
      </w:pPr>
      <w:r>
        <w:rPr>
          <w:rFonts w:ascii="Times New Roman"/>
          <w:b w:val="false"/>
          <w:i w:val="false"/>
          <w:color w:val="000000"/>
          <w:sz w:val="28"/>
        </w:rPr>
        <w:t>
      163) Шұбарсу ауылындағы атауы жоқ көшеге – Қорғалжын атауы;</w:t>
      </w:r>
    </w:p>
    <w:p>
      <w:pPr>
        <w:spacing w:after="0"/>
        <w:ind w:left="0"/>
        <w:jc w:val="both"/>
      </w:pPr>
      <w:r>
        <w:rPr>
          <w:rFonts w:ascii="Times New Roman"/>
          <w:b w:val="false"/>
          <w:i w:val="false"/>
          <w:color w:val="000000"/>
          <w:sz w:val="28"/>
        </w:rPr>
        <w:t>
      164) Шұбарсу ауылындағы атауы жоқ көшеге – Қызылжар атауы;</w:t>
      </w:r>
    </w:p>
    <w:p>
      <w:pPr>
        <w:spacing w:after="0"/>
        <w:ind w:left="0"/>
        <w:jc w:val="both"/>
      </w:pPr>
      <w:r>
        <w:rPr>
          <w:rFonts w:ascii="Times New Roman"/>
          <w:b w:val="false"/>
          <w:i w:val="false"/>
          <w:color w:val="000000"/>
          <w:sz w:val="28"/>
        </w:rPr>
        <w:t>
      165) Шұбарсу ауылындағы атауы жоқ көшеге – Нұр Отан атауы;</w:t>
      </w:r>
    </w:p>
    <w:p>
      <w:pPr>
        <w:spacing w:after="0"/>
        <w:ind w:left="0"/>
        <w:jc w:val="both"/>
      </w:pPr>
      <w:r>
        <w:rPr>
          <w:rFonts w:ascii="Times New Roman"/>
          <w:b w:val="false"/>
          <w:i w:val="false"/>
          <w:color w:val="000000"/>
          <w:sz w:val="28"/>
        </w:rPr>
        <w:t>
      166) Шұбарсу ауылындағы атауы жоқ көшеге – Сауран атауы;</w:t>
      </w:r>
    </w:p>
    <w:p>
      <w:pPr>
        <w:spacing w:after="0"/>
        <w:ind w:left="0"/>
        <w:jc w:val="both"/>
      </w:pPr>
      <w:r>
        <w:rPr>
          <w:rFonts w:ascii="Times New Roman"/>
          <w:b w:val="false"/>
          <w:i w:val="false"/>
          <w:color w:val="000000"/>
          <w:sz w:val="28"/>
        </w:rPr>
        <w:t>
      167) Шұбарсу ауылындағы атауы жоқ көшеге – Самұрық атауы;</w:t>
      </w:r>
    </w:p>
    <w:p>
      <w:pPr>
        <w:spacing w:after="0"/>
        <w:ind w:left="0"/>
        <w:jc w:val="both"/>
      </w:pPr>
      <w:r>
        <w:rPr>
          <w:rFonts w:ascii="Times New Roman"/>
          <w:b w:val="false"/>
          <w:i w:val="false"/>
          <w:color w:val="000000"/>
          <w:sz w:val="28"/>
        </w:rPr>
        <w:t>
      168) Шұбарсу ауылындағы атауы жоқ көшеге – Құлагер атауы;</w:t>
      </w:r>
    </w:p>
    <w:p>
      <w:pPr>
        <w:spacing w:after="0"/>
        <w:ind w:left="0"/>
        <w:jc w:val="both"/>
      </w:pPr>
      <w:r>
        <w:rPr>
          <w:rFonts w:ascii="Times New Roman"/>
          <w:b w:val="false"/>
          <w:i w:val="false"/>
          <w:color w:val="000000"/>
          <w:sz w:val="28"/>
        </w:rPr>
        <w:t>
      169) Шұбарсу ауылындағы атауы жоқ көшеге – Сарыөзек атауы;</w:t>
      </w:r>
    </w:p>
    <w:p>
      <w:pPr>
        <w:spacing w:after="0"/>
        <w:ind w:left="0"/>
        <w:jc w:val="both"/>
      </w:pPr>
      <w:r>
        <w:rPr>
          <w:rFonts w:ascii="Times New Roman"/>
          <w:b w:val="false"/>
          <w:i w:val="false"/>
          <w:color w:val="000000"/>
          <w:sz w:val="28"/>
        </w:rPr>
        <w:t>
      170) Шұбарсу ауылындағы атауы жоқ көшеге – Саржайлау атауы;</w:t>
      </w:r>
    </w:p>
    <w:p>
      <w:pPr>
        <w:spacing w:after="0"/>
        <w:ind w:left="0"/>
        <w:jc w:val="both"/>
      </w:pPr>
      <w:r>
        <w:rPr>
          <w:rFonts w:ascii="Times New Roman"/>
          <w:b w:val="false"/>
          <w:i w:val="false"/>
          <w:color w:val="000000"/>
          <w:sz w:val="28"/>
        </w:rPr>
        <w:t>
      171) Шұбарсу ауылындағы атауы жоқ көшеге – Сығанақ атауы;</w:t>
      </w:r>
    </w:p>
    <w:p>
      <w:pPr>
        <w:spacing w:after="0"/>
        <w:ind w:left="0"/>
        <w:jc w:val="both"/>
      </w:pPr>
      <w:r>
        <w:rPr>
          <w:rFonts w:ascii="Times New Roman"/>
          <w:b w:val="false"/>
          <w:i w:val="false"/>
          <w:color w:val="000000"/>
          <w:sz w:val="28"/>
        </w:rPr>
        <w:t>
      172) Шұбарсу ауылындағы атауы жоқ көшеге – Сырдария атауы;</w:t>
      </w:r>
    </w:p>
    <w:p>
      <w:pPr>
        <w:spacing w:after="0"/>
        <w:ind w:left="0"/>
        <w:jc w:val="both"/>
      </w:pPr>
      <w:r>
        <w:rPr>
          <w:rFonts w:ascii="Times New Roman"/>
          <w:b w:val="false"/>
          <w:i w:val="false"/>
          <w:color w:val="000000"/>
          <w:sz w:val="28"/>
        </w:rPr>
        <w:t>
      173) Шұбарсу ауылындағы атауы жоқ көшеге – Тұран атауы;</w:t>
      </w:r>
    </w:p>
    <w:p>
      <w:pPr>
        <w:spacing w:after="0"/>
        <w:ind w:left="0"/>
        <w:jc w:val="both"/>
      </w:pPr>
      <w:r>
        <w:rPr>
          <w:rFonts w:ascii="Times New Roman"/>
          <w:b w:val="false"/>
          <w:i w:val="false"/>
          <w:color w:val="000000"/>
          <w:sz w:val="28"/>
        </w:rPr>
        <w:t>
      174) Шұбарсу ауылындағы атауы жоқ көшеге – Ұлан атауы;</w:t>
      </w:r>
    </w:p>
    <w:p>
      <w:pPr>
        <w:spacing w:after="0"/>
        <w:ind w:left="0"/>
        <w:jc w:val="both"/>
      </w:pPr>
      <w:r>
        <w:rPr>
          <w:rFonts w:ascii="Times New Roman"/>
          <w:b w:val="false"/>
          <w:i w:val="false"/>
          <w:color w:val="000000"/>
          <w:sz w:val="28"/>
        </w:rPr>
        <w:t>
      175) Шұбарсу ауылындағы атауы жоқ көшеге – Ұлыс атауы;</w:t>
      </w:r>
    </w:p>
    <w:p>
      <w:pPr>
        <w:spacing w:after="0"/>
        <w:ind w:left="0"/>
        <w:jc w:val="both"/>
      </w:pPr>
      <w:r>
        <w:rPr>
          <w:rFonts w:ascii="Times New Roman"/>
          <w:b w:val="false"/>
          <w:i w:val="false"/>
          <w:color w:val="000000"/>
          <w:sz w:val="28"/>
        </w:rPr>
        <w:t>
      176) Шұбарсу ауылындағы атауы жоқ көшеге – Оқжетпес атауы;</w:t>
      </w:r>
    </w:p>
    <w:p>
      <w:pPr>
        <w:spacing w:after="0"/>
        <w:ind w:left="0"/>
        <w:jc w:val="both"/>
      </w:pPr>
      <w:r>
        <w:rPr>
          <w:rFonts w:ascii="Times New Roman"/>
          <w:b w:val="false"/>
          <w:i w:val="false"/>
          <w:color w:val="000000"/>
          <w:sz w:val="28"/>
        </w:rPr>
        <w:t>
      177) Шұбарсу ауылындағы атауы жоқ көшеге – Ордабасы атауы;</w:t>
      </w:r>
    </w:p>
    <w:p>
      <w:pPr>
        <w:spacing w:after="0"/>
        <w:ind w:left="0"/>
        <w:jc w:val="both"/>
      </w:pPr>
      <w:r>
        <w:rPr>
          <w:rFonts w:ascii="Times New Roman"/>
          <w:b w:val="false"/>
          <w:i w:val="false"/>
          <w:color w:val="000000"/>
          <w:sz w:val="28"/>
        </w:rPr>
        <w:t>
      178) Шұбарсу ауылындағы атауы жоқ көшеге – Шапағат атауы;</w:t>
      </w:r>
    </w:p>
    <w:p>
      <w:pPr>
        <w:spacing w:after="0"/>
        <w:ind w:left="0"/>
        <w:jc w:val="both"/>
      </w:pPr>
      <w:r>
        <w:rPr>
          <w:rFonts w:ascii="Times New Roman"/>
          <w:b w:val="false"/>
          <w:i w:val="false"/>
          <w:color w:val="000000"/>
          <w:sz w:val="28"/>
        </w:rPr>
        <w:t>
      179) Шұбарсу ауылындағы атауы жоқ көшеге – Шымбұлақ атауы;</w:t>
      </w:r>
    </w:p>
    <w:p>
      <w:pPr>
        <w:spacing w:after="0"/>
        <w:ind w:left="0"/>
        <w:jc w:val="both"/>
      </w:pPr>
      <w:r>
        <w:rPr>
          <w:rFonts w:ascii="Times New Roman"/>
          <w:b w:val="false"/>
          <w:i w:val="false"/>
          <w:color w:val="000000"/>
          <w:sz w:val="28"/>
        </w:rPr>
        <w:t>
      180) Шұбарсу ауылындағы атауы жоқ көшеге – Үшқоңыр атауы.</w:t>
      </w:r>
    </w:p>
    <w:bookmarkStart w:name="z3" w:id="2"/>
    <w:p>
      <w:pPr>
        <w:spacing w:after="0"/>
        <w:ind w:left="0"/>
        <w:jc w:val="both"/>
      </w:pPr>
      <w:r>
        <w:rPr>
          <w:rFonts w:ascii="Times New Roman"/>
          <w:b w:val="false"/>
          <w:i w:val="false"/>
          <w:color w:val="000000"/>
          <w:sz w:val="28"/>
        </w:rPr>
        <w:t>
      2. "Шұбарсу ауылдық округі әкімі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Әдiлет министрлiгiнiң "Қазақстан Республикасының Заңнама және құқықтық ақпарат институты" шаруашылық жүргiзу құқығындағы республикалық мемлекеттiк кәсiпорнына ресми жариялау және Қазақстан Республикасы нормативтiк құқықтық актiлерiнiң эталондық бақылау банкiне енгiзу үшiн жiберудi;</w:t>
      </w:r>
    </w:p>
    <w:p>
      <w:pPr>
        <w:spacing w:after="0"/>
        <w:ind w:left="0"/>
        <w:jc w:val="both"/>
      </w:pPr>
      <w:r>
        <w:rPr>
          <w:rFonts w:ascii="Times New Roman"/>
          <w:b w:val="false"/>
          <w:i w:val="false"/>
          <w:color w:val="000000"/>
          <w:sz w:val="28"/>
        </w:rPr>
        <w:t>
      3) ресми жарияланғаннан кейін осы шешімді Ордабасы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Шұбарсу ауыл округі әкiмiнiң орынбасары Ғ.Аманға жүктелсiн.</w:t>
      </w:r>
    </w:p>
    <w:bookmarkEnd w:id="3"/>
    <w:bookmarkStart w:name="z5" w:id="4"/>
    <w:p>
      <w:pPr>
        <w:spacing w:after="0"/>
        <w:ind w:left="0"/>
        <w:jc w:val="both"/>
      </w:pPr>
      <w:r>
        <w:rPr>
          <w:rFonts w:ascii="Times New Roman"/>
          <w:b w:val="false"/>
          <w:i w:val="false"/>
          <w:color w:val="000000"/>
          <w:sz w:val="28"/>
        </w:rPr>
        <w:t>
      4.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Шұбарсу ауыл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Турсунбаев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