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0bd2" w14:textId="7ef0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Ақбұлақ ауылдық округі Ақбұлақ ауылының Құрмантаев көшесінде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Ақбұлақ ауылдық округі әкімінің 2020 жылғы 27 ақпандағы № 5 шешiмi. Түркістан облысының Әдiлет департаментiнде 2020 жылғы 28 ақпанда № 5457 болып тiркелдi. Күші жойылды - Түркістан облысы Сайрам ауданы Ақбұлақ ауылдық округі әкімінің 2020 жылғы 29 сәуірдегі № 10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Ақбұлақ ауылдық округі әкімінің 29.04.2020 № 10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шаруашлығы министрлігі Ветеринариялық бақылау және қадағалау комитетінің Сайрам аудандық аумақтық инспекциясы басшысының 2020 жылғы 30 қаңтардағы № 02-05/40 ұсынысы негізінде және жануарлардың жұқпалы ауруларының ошақтарын жою мақсатында Ақбұлақ ауылдық округі әкімі 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Ақбұлақ ауылының Құрмантаев көшесі № 112 үйде құтыру ауруының ошағы анықталуына байланысты Ақбұлақ ауылдық округі Ақбұлақ ауылының Құрмантаев көшесіне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ауданы Ақбұлақ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жарияланғаннан кейін Сайрам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