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fb659" w14:textId="81fb6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Жібек-жолы ауылдық округі Жібек-жолы ауылындағы "Гүлжәмила" шаруа қожалығының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ауданы Жібек-жолы ауылдық округі әкімінің 2020 жылғы 26 қазандағы № 22 шешімі. Түркістан облысының Әділет департаментінде 2020 жылғы 27 қазанда № 5863 болып тіркелді. Күші жойылды - Түркістан облысы Сайрам ауданы Жібек-жолы ауылдық округі әкімінің 2020 жылғы 15 желтоқсандағы № 31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Сайрам ауданы Жібек-жолы ауылдық округі әкімінің 15.12.2020 № 31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46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және Қазақстан Республикасының Ауыл шаруашылығы министрлігі Ветеринариялық бақылау және қадағалау комитетінің Сайрам аудандық аумақтық инспекциясы басшысының 2020 жылғы 20 қазандағы № 08-02-03/440 ұсынысына сәйкес және жануарлардың жұқпалы ауруларының ошақтарын жою мақсатында Жібек-жолы ауылдық округінің әкімі ШЕШІМ ЕТТІ: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Бруцеллез ауруының ошағы анықталуына байланысты Жібек-жолы ауылдық округі Жібек-жолы ауылындағы "Гүлжәмила" шаруа қожалығының аумағында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"Сайрам ауданының Жібек-жолы ауылдық округі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шешімнің оны ресми жариялағаннан кейін Сайрам ауданы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Жібек-жолы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Тураров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