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2847d" w14:textId="ec284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2020 жылы көтерме жәрдемақы және тұрғын үй сатып алу немесе салу үшін бюджеттік кредит беру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Сарыағаш аудандық мәслихатының 2020 жылғы 6 наурыздағы № 48-436-VI шешiмi. Түркістан облысының Әдiлет департаментiнде 2020 жылғы 18 наурызда № 5504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қағидаларын бекіту туралы" (Нормативтік құқықтық актілерді мемлекеттік тіркеу тізілімінде № 9946 тіркелген) </w:t>
      </w:r>
      <w:r>
        <w:rPr>
          <w:rFonts w:ascii="Times New Roman"/>
          <w:b w:val="false"/>
          <w:i w:val="false"/>
          <w:color w:val="000000"/>
          <w:sz w:val="28"/>
        </w:rPr>
        <w:t>бұйрығы</w:t>
      </w:r>
      <w:r>
        <w:rPr>
          <w:rFonts w:ascii="Times New Roman"/>
          <w:b w:val="false"/>
          <w:i w:val="false"/>
          <w:color w:val="000000"/>
          <w:sz w:val="28"/>
        </w:rPr>
        <w:t>на және аудан әкімінің мәлімдемесіне сәйкес, Сарыағаш аудандық мәслихаты ШЕШІМ ҚАБЫЛДАДЫ:</w:t>
      </w:r>
    </w:p>
    <w:bookmarkEnd w:id="0"/>
    <w:bookmarkStart w:name="z2" w:id="1"/>
    <w:p>
      <w:pPr>
        <w:spacing w:after="0"/>
        <w:ind w:left="0"/>
        <w:jc w:val="both"/>
      </w:pPr>
      <w:r>
        <w:rPr>
          <w:rFonts w:ascii="Times New Roman"/>
          <w:b w:val="false"/>
          <w:i w:val="false"/>
          <w:color w:val="000000"/>
          <w:sz w:val="28"/>
        </w:rPr>
        <w:t>
      1. Сарыағаш ауданының ауылдық елді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қажеттілікті ескере отырып, 2020 жылы көтерме жәрдемақы және тұрғын үй сатып алу немесе салу үшін бюджеттік кредит берілсін.</w:t>
      </w:r>
    </w:p>
    <w:bookmarkEnd w:id="1"/>
    <w:bookmarkStart w:name="z3" w:id="2"/>
    <w:p>
      <w:pPr>
        <w:spacing w:after="0"/>
        <w:ind w:left="0"/>
        <w:jc w:val="both"/>
      </w:pPr>
      <w:r>
        <w:rPr>
          <w:rFonts w:ascii="Times New Roman"/>
          <w:b w:val="false"/>
          <w:i w:val="false"/>
          <w:color w:val="000000"/>
          <w:sz w:val="28"/>
        </w:rPr>
        <w:t>
      2. "Сарыағаш аудандық мәслихат аппараты"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оның ресми жарияланғаннан кейін Сарыағаш аудандық мәслихат аппаратының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Умирзаков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Сарыағаш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Садыков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