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cde4" w14:textId="d84c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26 желтоқсандағы № 47-432-VI "2020-2022 жылдарға арналған қала, кент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30 сәуірдегі № 51-447-VI шешiмi. Түркістан облысының Әдiлет департаментiнде 2020 жылғы 5 мамырда № 5600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мәслихатының 2020 жылғы 16 сәуірдегі № 50-443-VI "Сарыағаш аудандық мәслихатының 2019 жылғы 20 желтоқсандағы № 46-417-VI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5574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2019 жылғы 26 желтоқсандағы № 47-432-VI "2020-2022 жылдарға арналған қала, кент және ауылдық округтердің бюджеттері туралы" (Нормативтік құқықтық актілерді мемлекеттік тіркеу тізілімінде № 5360 нөмірімен тіркелген, 2020 жылғы 10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қаласының 2020-2022 жылдарға арналған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915 725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102 517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813 208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944 216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- 28 491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28 491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28 491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Көктерек кентінің 2020-2022 жылдарға арналған бюджеті 4, 5 және 6-қосымшаларға сәйкес, оның ішінде 2020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126 319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121 798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–128 632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2 313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Жемісті ауылдық округінің 2020-2022 жылдарға арналған бюджеті 7, 8 және 9-қосымшаларға сәйкес, оның ішінде 2020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91 949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88 945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1 084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Қызылжар ауылдық округінің 2020-2022 жылдарға арналған бюджеті 10, 11 және 12-қосымшаларға сәйкес, оның ішінде 2020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99 312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1 691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Дарбаза ауылдық округінің 2020-2022 жылдарға арналған бюджеті 13, 14 және 15-қосымшаларға сәйкес, оның ішінде 2020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100 279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Жібек жолы ауылдық округінің 2020-2022 жылдарға арналған бюджеті 16, 17 және 18-қосымшаларға сәйкес, оның ішінде 2020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248 755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240 362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5 388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Құркелес ауылдық округінің 2020-2022 жылдарға арналған бюджеті 19, 20 және 21-қосымшаларға сәйкес, оның ішінде 2020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533 220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522 070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542 005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8 785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8 785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Дербісек ауылдық округінің 2020-2022 жылдарға арналған бюджеті 22, 23 және 24-қосымшаларға сәйкес, оның ішінде 2020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200 277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–7 419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192 858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4 614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4 614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Ақжар ауылдық округінің 2020-2022 жылдарға арналған бюджеті 25, 26 және 27-қосымшаларға сәйкес, оның ішінде 2020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99 194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Қабланбек ауылдық округінің 2020-2022 жылдарға арналған бюджеті 28, 29 және 30-қосымшаларға сәйкес, оның ішінде 2020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285 317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276 176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5 131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Тегісшіл ауылдық округінің 2020-2022 жылдарға арналған бюджеті 31, 32 және 33-қосымшаларға сәйкес, оның ішінде 2020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118 102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113 920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Жылға ауылдық округінің 2020-2022 жылдарға арналған бюджеті 34, 35 және 36-қосымшаларға сәйкес, оның ішінде 2020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95 488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2 339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Жарты төбе ауылдық округінің 2020-2022 жылдарға арналған бюджеті 37, 38 және 39-қосымшаларға сәйкес, оның ішінде 2020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379 295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373 465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5 813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5 813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Әлімтау ауылдық округінің 2020-2022 жылдарға арналған бюджеті 40, 41 және 42-қосымшаларға сәйкес, оның ішінде 2020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36 447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"Сарыағаш аудандық мәслихат аппараты" мемлекеттік мекемесі Қазақстан Республикасының заңнамасында белгіленген тәртіпте: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Сарыағаш аудандық мәслихатының интернет-ресурсына орналастыруын қамтамасыз етсін.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2020 жылдың 1 қаңтарынан бастап қолданысқа енгізілсін.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915 725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кенті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121 798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8 393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4 182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51-447-VI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