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7cac" w14:textId="c8e7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2019 жылғы 20 желтоқсандағы № 285 "2020-2022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2020 жылғы 2 қыркүйектегі № 345 шешiмi. Түркістан облысының Әдiлет департаментiнде 2020 жылғы 7 қыркүйекте № 5782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тамыздағы № 51/531-VI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5757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2019 жылғы 20 желтоқсандағы №285 "2020-2022 жылдарға арналған аудандық бюджет туралы" (Нормативтік құқықтық актілерді мемлекеттік тіркеу тізілімінде № 5328 тіркелген және 2019 жылғы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Созақ ауданының 2020-2022 жылдарға арналған аудандық бюджеті тиісінше 1-қосымшаға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20 036 120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6 661 476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13 362 087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20 280 957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41 050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58 338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-285 887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бюджеттапшылығын қаржыландыру (профицитін пайдалану) – 285 887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58 338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244 837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жылы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салығынан 48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салықтан 50 пайыз.";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аудандық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Созақ аудандық мәслихаттың интернет-ресурсына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2"/>
        <w:gridCol w:w="886"/>
        <w:gridCol w:w="1207"/>
        <w:gridCol w:w="1207"/>
        <w:gridCol w:w="4997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6 661 476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20 280 957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объектілерін дамыту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10 277 852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10 113 997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Жетімбаланы (жетімбалаларды) және ата-аналарының қамқорынсыз қалған баланы (балаларды) күтіп-ұстауға асыраушыларына айсайынғы ақшалай қаражат төлемі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берілетін баланы (балаларды) асырап бағу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сәйкес,мұқтаж мүгедектерді міндетті гигиеналық құралдармен қамтамасыз етуге, және ымдау тілі мамандарының қызмет көрсетуін, жеке көмекшілердің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(немесе)салу,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коммуниациялық инфрақұрылымды жобалау, дамыту және (немесе) жайластыру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309 223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-285 887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Ерекшелiгi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