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1cd17" w14:textId="9f1cd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ауданы Таукент кенті әкімінің 2020 жылғы 10 ақпандағы "Көшелерге атау беру туралы" № 8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ауданы Таукент кенті әкімінің 2020 жылғы 3 желтоқсандағы № 47 шешімі. Түркістан облысының Әділет департаментінде 2020 жылғы 4 желтоқсанда № 5930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халық пікірін ескере отырып және Түркістан облыстық ономастика комиссиясының 2019 жылғы 26 желтоқсандағы қорытындысы негізінде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Таукент кентінің әкімі ШЕШІМ </w:t>
      </w:r>
      <w:r>
        <w:rPr>
          <w:rFonts w:ascii="Times New Roman"/>
          <w:b/>
          <w:i w:val="false"/>
          <w:color w:val="000000"/>
          <w:sz w:val="28"/>
        </w:rPr>
        <w:t>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Созақ ауданы Таукент кенті әкімінің 2020 жылғы 10 ақпандағы № 8 "Көшелерге атау беру туралы" (Нормативтік құқықтық актілердің мемлекеттік тіркеу тізілімінде № 5425 тіркелген, Қазақстан Республикасының нормативтік құқықтық актілерінің эталондық бақылау банкінде 2020 жылдың 21 ақпанында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шешімінің орыс тіліндегі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енгізілді, қазақ тіліндегі мәтін өзгермейді.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"Созақ ауданының Таукент кенті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Созақ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Кент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