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deba" w14:textId="2a6d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Аққұм ауылдық округі Жаңаұйым ауылы Көктерек көшесіне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Аққұм ауылдық округi әкiмiнiң 2020 жылғы 21 қаңтардағы № 2 шешiмi. Түркістан облысының Әдiлет департаментiнде 2020 жылғы 21 қаңтарда № 5385 болып тiркелдi. Күші жойылды - Түркістан облысы Төлеби ауданы әкімдігінің Аққұм ауылдық округi әкiмiнiң 2020 жылғы 18 наурыздағы № 6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ауданы әкімдігінің Аққұм ауылдық округi әкiмiнiң 18.03.2020 № 6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тармақтарына, Қазақстан Республикасындағы "Жергілікті мемлекеттік басқару және өзін-өзі басқару туралы" 23.01.2001 жылғы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басқару және қадағалау комитетінің Төлеби аудандық аумақтық инспекциясы басшысының № 02-05/04 10.01.2020 жылғы шектеу қоюға ұсыныс хатына сәйкес, Аққұм ауылдық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Төлеби ауданының, Аққұм ауылдық округіне қарасты Жаңаұйым ауылы Көктерек көшесі № 5 үйден иттің "Құтыру" ауруына оң нәтижесін бергеніне байланысты Жаңаұйым ауылы Көктерек көшесіне шектеу іс-шараларын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Төлеби ауданының "Аққұм ауылдық округі әкімі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Республикасы"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 кейін осы шешімнің Төлеби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Аққұм ауылдық округі әкімінің аппаратының бас маманы Б.Абдурахманға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Аққұм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