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8482f" w14:textId="14848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алып тастау және Төлеби ауданы әкімдігінің Аққұм ауылдық округі әкімінің 2020 жылғы 21 қаңтардағы № 02 "Аққұм ауылдық округі Жаңаұйым ауылы Көктерек көшесіне шектеу іс-шараларын белгілеу туралы" шешімінің күшін жою туралы</w:t>
      </w:r>
    </w:p>
    <w:p>
      <w:pPr>
        <w:spacing w:after="0"/>
        <w:ind w:left="0"/>
        <w:jc w:val="both"/>
      </w:pPr>
      <w:r>
        <w:rPr>
          <w:rFonts w:ascii="Times New Roman"/>
          <w:b w:val="false"/>
          <w:i w:val="false"/>
          <w:color w:val="000000"/>
          <w:sz w:val="28"/>
        </w:rPr>
        <w:t>Түркістан облысы Төлеби ауданы әкімдігінің Аққұм ауылдық округi әкiмiнiң 2020 жылғы 18 наурыздағы № 6 шешiмi. Түркістан облысының Әдiлет департаментiнде 2020 жылғы 19 наурызда № 5507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және Қазақстан Республикасы Ауыл шаруашылығы министрлігі Ветеринариялық басқару және қадағалау комитетінің Төлеби аудандық аумақтық инспекциясы басшысының 2020 жылғы 16 наурыздағы № 02-05/75 ұсынысы негізінде Төлеби ауданы әкімдігінің Аққұм ауылдық округі әкімі ШЕШІМ ҚАБЫЛДАДЫ:</w:t>
      </w:r>
    </w:p>
    <w:bookmarkEnd w:id="0"/>
    <w:bookmarkStart w:name="z2" w:id="1"/>
    <w:p>
      <w:pPr>
        <w:spacing w:after="0"/>
        <w:ind w:left="0"/>
        <w:jc w:val="both"/>
      </w:pPr>
      <w:r>
        <w:rPr>
          <w:rFonts w:ascii="Times New Roman"/>
          <w:b w:val="false"/>
          <w:i w:val="false"/>
          <w:color w:val="000000"/>
          <w:sz w:val="28"/>
        </w:rPr>
        <w:t>
      1. Иттің құтыру ауруының ошақтарын жоюға қатысты барлық ветеринарлық іс-шаралар (егу жұмыстары, залалсыздандыру) кешенінің жүргізілуіне байланысты Аққұм ауылдық округіне қарасты Жаңаұйым ауылы Көктерек көшесіне шектеу іс-шаралары алынып тасталсын.</w:t>
      </w:r>
    </w:p>
    <w:bookmarkEnd w:id="1"/>
    <w:bookmarkStart w:name="z3" w:id="2"/>
    <w:p>
      <w:pPr>
        <w:spacing w:after="0"/>
        <w:ind w:left="0"/>
        <w:jc w:val="both"/>
      </w:pPr>
      <w:r>
        <w:rPr>
          <w:rFonts w:ascii="Times New Roman"/>
          <w:b w:val="false"/>
          <w:i w:val="false"/>
          <w:color w:val="000000"/>
          <w:sz w:val="28"/>
        </w:rPr>
        <w:t xml:space="preserve">
      2. Төлеби ауданының "Аққұм ауылдық округі әкімінің аппараты" мемлекеттік мекемесінің 2020 жылғы 21 қаңтардағы № 02 "Аққұм ауылдық округі Жаңаұйым ауылы Көктерек көшесіне шектеу іс-шараларын белгілеу туралы" (Нормативтік құқықтық актілерді мемлекеттік тіркеу тізілімінде № 5385 болып тіркелген және 2020 жылы 10 ақпанда Қазақстан Республикасының нормативтік құқықтық актілерінің эталондық бақылау банкінде электрондық түрде жариланған)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Төлеби ауданының "Аққұм ауылдық округі әкімінің аппараты" мемлекеттік мекемесі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Төлеби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6" w:id="5"/>
    <w:p>
      <w:pPr>
        <w:spacing w:after="0"/>
        <w:ind w:left="0"/>
        <w:jc w:val="both"/>
      </w:pPr>
      <w:r>
        <w:rPr>
          <w:rFonts w:ascii="Times New Roman"/>
          <w:b w:val="false"/>
          <w:i w:val="false"/>
          <w:color w:val="000000"/>
          <w:sz w:val="28"/>
        </w:rPr>
        <w:t>
      5. Осы шешім алғаш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Аққұм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Рахимов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