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3d87f" w14:textId="ef3d8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2017 жылғы 14 сәуірдегі № 13/4-06 "Түлкібас ауданы бойынша коммуналдық қалдықтардың түзілу мен жинақталу нормаларын, тұрмыстық қатты қалдықтарды жинауға, әкетуге, кәдеге жаратуға, қайта өңдеуге және көмуге арналған тарифтерді бекіту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Түлкібас аудандық мәслихатының 2020 жылғы 15 маусымдағы № 55/11-06 шешімі. Түркістан облысының Әділет департаментінде 2020 жылғы 18 маусымда № 5656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Түлкібас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2017 жылғы 14 сәуірдегі </w:t>
      </w:r>
      <w:r>
        <w:rPr>
          <w:rFonts w:ascii="Times New Roman"/>
          <w:b w:val="false"/>
          <w:i w:val="false"/>
          <w:color w:val="000000"/>
          <w:sz w:val="28"/>
        </w:rPr>
        <w:t>№ 13/4-06</w:t>
      </w:r>
      <w:r>
        <w:rPr>
          <w:rFonts w:ascii="Times New Roman"/>
          <w:b w:val="false"/>
          <w:i w:val="false"/>
          <w:color w:val="000000"/>
          <w:sz w:val="28"/>
        </w:rPr>
        <w:t xml:space="preserve"> "Түлкібас ауданы бойынша коммуналдық қалдықтардың түзілу мен жинақталу нормаларын, тұрмыстық қатты қалдықтарды жинауға, әкетуге, кәдеге жаратуға, қайта өңдеуге және көмуге арналған тарифтерді бекіту туралы" (Нормативтік құқықтық актілерді мемлекеттік тіркеу тізілімінде 4082 нөмірімен тіркелген, 2017 жылғы 15 мамырда Қазақстан Республикасының нормативтік құқықтық актілерінің эталондық бақылау банкінде электрондық түрде жарияланған) және 2019 жылғы 26 қарашасындағы </w:t>
      </w:r>
      <w:r>
        <w:rPr>
          <w:rFonts w:ascii="Times New Roman"/>
          <w:b w:val="false"/>
          <w:i w:val="false"/>
          <w:color w:val="000000"/>
          <w:sz w:val="28"/>
        </w:rPr>
        <w:t>№ 46/2-06</w:t>
      </w:r>
      <w:r>
        <w:rPr>
          <w:rFonts w:ascii="Times New Roman"/>
          <w:b w:val="false"/>
          <w:i w:val="false"/>
          <w:color w:val="000000"/>
          <w:sz w:val="28"/>
        </w:rPr>
        <w:t xml:space="preserve"> "Түлкібас аудандық мәслихатының 2017 жылғы 14 сәуірдегі № 13/4-06 "Түлкібас ауданы бойынша коммуналдық қалдықтардың түзілу мен жинақталу нормаларын, тұрмыстық қатты қалдықтарды жинауға, әкетуге, кәдеге жаратуға, қайта өңдеуге және көмуге арналған тарифтерді бекіту туралы" шешіміне өзгерістер енгізу туралы" (Нормативтік құқықтық актілерді мемлекеттік тіркеу тізілімінде 5266 нөмірімен тіркелген, 2019 жылғы 6 желтоқсанда Қазақстан Республикасының нормативтік құқықтық актілерінің эталондық бақылау банкінде электрондық түрде жарияланған) шешімдердің күші жойылды деп танылсын.</w:t>
      </w:r>
    </w:p>
    <w:bookmarkEnd w:id="1"/>
    <w:bookmarkStart w:name="z3" w:id="2"/>
    <w:p>
      <w:pPr>
        <w:spacing w:after="0"/>
        <w:ind w:left="0"/>
        <w:jc w:val="both"/>
      </w:pPr>
      <w:r>
        <w:rPr>
          <w:rFonts w:ascii="Times New Roman"/>
          <w:b w:val="false"/>
          <w:i w:val="false"/>
          <w:color w:val="000000"/>
          <w:sz w:val="28"/>
        </w:rPr>
        <w:t>
      2. "Түлкібас аудандық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Түлкібас аудандық мәслихатының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 Түлкібас аудандық мәслихатының аппарат басшысына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Сейсенбаев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