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7f74" w14:textId="bb47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"Түлкібас ауданының аумағында сайлау учаскелерін құру туралы" Түлкібас ауданы әкімінің 2020 жылғы 17 наурыздағы № 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әкімінің 2020 жылғы 30 маусымдағы № 10 шешімі. Түркістан облысының Әдiлет департаментiнде 2020 жылғы 1 шілдеде № 5677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ауданы әкімінің 2020 жылғы 17 наурыздағы № 4 "Түлкібас ауданының аумағында сайлау учаскелерін құру туралы" (Нормативтік құқықтық актілерді мемлекеттік тіркеу тізілімінде № 5499 тіркелген, 2020 жылы 27 наурызда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шешімінің қосымшасының орыс тіліндегі мәтініне өзгерістер енгізілді, қазақ тіліндегі мәтін өзгермейді.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"Түлкібас ауданы әкімінің аппараты" коммуналдық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Түлкібас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Түлкібас ауданы әкімі аппаратының басшысына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Байғұт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Түлкібас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____________________К.Ахметов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2020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