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e7b4" w14:textId="79ae7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кенттер және ауылдық округтер бюджеттері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аудандық мәслихатының 2020 жылғы 28 желтоқсандағы № 65/1-06 шешімі. Түркістан облысының Әділет департаментінде 2020 жылғы 31 желтоқсанда № 5996 болып тіркелді.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жылдың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9-1 бабының</w:t>
      </w:r>
      <w:r>
        <w:rPr>
          <w:rFonts w:ascii="Times New Roman"/>
          <w:b w:val="false"/>
          <w:i w:val="false"/>
          <w:color w:val="000000"/>
          <w:sz w:val="28"/>
        </w:rPr>
        <w:t xml:space="preserve"> 2 тармағына,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Түлкібас аудандық мәслихатының 2021-2023 жылдарға арналған аудандық бюджет туралы" Нормативтік құқықтық актілерді мемлекеттік тіркеу тізілімінде № 5977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Ақбиік ауылдық округінің 2021-2023 жылдарға арналған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бекiтiлсiн:</w:t>
      </w:r>
    </w:p>
    <w:bookmarkEnd w:id="1"/>
    <w:p>
      <w:pPr>
        <w:spacing w:after="0"/>
        <w:ind w:left="0"/>
        <w:jc w:val="both"/>
      </w:pPr>
      <w:r>
        <w:rPr>
          <w:rFonts w:ascii="Times New Roman"/>
          <w:b w:val="false"/>
          <w:i w:val="false"/>
          <w:color w:val="000000"/>
          <w:sz w:val="28"/>
        </w:rPr>
        <w:t>
      1) кiрiстер – 39 682 мың теңге:</w:t>
      </w:r>
    </w:p>
    <w:p>
      <w:pPr>
        <w:spacing w:after="0"/>
        <w:ind w:left="0"/>
        <w:jc w:val="both"/>
      </w:pPr>
      <w:r>
        <w:rPr>
          <w:rFonts w:ascii="Times New Roman"/>
          <w:b w:val="false"/>
          <w:i w:val="false"/>
          <w:color w:val="000000"/>
          <w:sz w:val="28"/>
        </w:rPr>
        <w:t>
      салықтық түсiмдер –7 184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түсiмi–32 498 мың теңге;</w:t>
      </w:r>
    </w:p>
    <w:p>
      <w:pPr>
        <w:spacing w:after="0"/>
        <w:ind w:left="0"/>
        <w:jc w:val="both"/>
      </w:pPr>
      <w:r>
        <w:rPr>
          <w:rFonts w:ascii="Times New Roman"/>
          <w:b w:val="false"/>
          <w:i w:val="false"/>
          <w:color w:val="000000"/>
          <w:sz w:val="28"/>
        </w:rPr>
        <w:t>
      2) шығындар –40 647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-965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–965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965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Арыс ауылдық округінің 2021-2023 жылдарға арналған бюджеті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қосымшаларға</w:t>
      </w:r>
      <w:r>
        <w:rPr>
          <w:rFonts w:ascii="Times New Roman"/>
          <w:b w:val="false"/>
          <w:i w:val="false"/>
          <w:color w:val="000000"/>
          <w:sz w:val="28"/>
        </w:rPr>
        <w:t xml:space="preserve"> сәйкес, оның ішінде 2021 жылға мынадай көлемде бекiтiлсiн:</w:t>
      </w:r>
    </w:p>
    <w:bookmarkEnd w:id="2"/>
    <w:p>
      <w:pPr>
        <w:spacing w:after="0"/>
        <w:ind w:left="0"/>
        <w:jc w:val="both"/>
      </w:pPr>
      <w:r>
        <w:rPr>
          <w:rFonts w:ascii="Times New Roman"/>
          <w:b w:val="false"/>
          <w:i w:val="false"/>
          <w:color w:val="000000"/>
          <w:sz w:val="28"/>
        </w:rPr>
        <w:t>
      1) кiрiстер – 39 812 мың теңге:</w:t>
      </w:r>
    </w:p>
    <w:p>
      <w:pPr>
        <w:spacing w:after="0"/>
        <w:ind w:left="0"/>
        <w:jc w:val="both"/>
      </w:pPr>
      <w:r>
        <w:rPr>
          <w:rFonts w:ascii="Times New Roman"/>
          <w:b w:val="false"/>
          <w:i w:val="false"/>
          <w:color w:val="000000"/>
          <w:sz w:val="28"/>
        </w:rPr>
        <w:t>
      салықтық түсiмдер – 6 518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түсiмдер–0;</w:t>
      </w:r>
    </w:p>
    <w:p>
      <w:pPr>
        <w:spacing w:after="0"/>
        <w:ind w:left="0"/>
        <w:jc w:val="both"/>
      </w:pPr>
      <w:r>
        <w:rPr>
          <w:rFonts w:ascii="Times New Roman"/>
          <w:b w:val="false"/>
          <w:i w:val="false"/>
          <w:color w:val="000000"/>
          <w:sz w:val="28"/>
        </w:rPr>
        <w:t>
      трансферттер түсiмi–33 294 мың теңге;</w:t>
      </w:r>
    </w:p>
    <w:p>
      <w:pPr>
        <w:spacing w:after="0"/>
        <w:ind w:left="0"/>
        <w:jc w:val="both"/>
      </w:pPr>
      <w:r>
        <w:rPr>
          <w:rFonts w:ascii="Times New Roman"/>
          <w:b w:val="false"/>
          <w:i w:val="false"/>
          <w:color w:val="000000"/>
          <w:sz w:val="28"/>
        </w:rPr>
        <w:t>
      2) шығындар –40 510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-698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698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698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Балықты ауылдық округінің 2021-2023 жылдарға арналған бюджеті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оның ішінде 2021 жылға мынадай көлемде бекiтiлсiн:</w:t>
      </w:r>
    </w:p>
    <w:bookmarkEnd w:id="3"/>
    <w:p>
      <w:pPr>
        <w:spacing w:after="0"/>
        <w:ind w:left="0"/>
        <w:jc w:val="both"/>
      </w:pPr>
      <w:r>
        <w:rPr>
          <w:rFonts w:ascii="Times New Roman"/>
          <w:b w:val="false"/>
          <w:i w:val="false"/>
          <w:color w:val="000000"/>
          <w:sz w:val="28"/>
        </w:rPr>
        <w:t>
      1) кiрiстер – 59 809 мың теңге:</w:t>
      </w:r>
    </w:p>
    <w:p>
      <w:pPr>
        <w:spacing w:after="0"/>
        <w:ind w:left="0"/>
        <w:jc w:val="both"/>
      </w:pPr>
      <w:r>
        <w:rPr>
          <w:rFonts w:ascii="Times New Roman"/>
          <w:b w:val="false"/>
          <w:i w:val="false"/>
          <w:color w:val="000000"/>
          <w:sz w:val="28"/>
        </w:rPr>
        <w:t>
      салықтық түсiмдер –18 888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40 921 мың теңге;</w:t>
      </w:r>
    </w:p>
    <w:p>
      <w:pPr>
        <w:spacing w:after="0"/>
        <w:ind w:left="0"/>
        <w:jc w:val="both"/>
      </w:pPr>
      <w:r>
        <w:rPr>
          <w:rFonts w:ascii="Times New Roman"/>
          <w:b w:val="false"/>
          <w:i w:val="false"/>
          <w:color w:val="000000"/>
          <w:sz w:val="28"/>
        </w:rPr>
        <w:t>
      2) шығындар – 62 214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-2405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2405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2405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4. Жабағылы ауылдық округінің 2021-2023 жылдарға арналған бюджеті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қосымшаларға</w:t>
      </w:r>
      <w:r>
        <w:rPr>
          <w:rFonts w:ascii="Times New Roman"/>
          <w:b w:val="false"/>
          <w:i w:val="false"/>
          <w:color w:val="000000"/>
          <w:sz w:val="28"/>
        </w:rPr>
        <w:t xml:space="preserve"> сәйкес, оның ішінде 2021 жылға мынадай көлемде бекiтiлсiн:</w:t>
      </w:r>
    </w:p>
    <w:bookmarkEnd w:id="4"/>
    <w:p>
      <w:pPr>
        <w:spacing w:after="0"/>
        <w:ind w:left="0"/>
        <w:jc w:val="both"/>
      </w:pPr>
      <w:r>
        <w:rPr>
          <w:rFonts w:ascii="Times New Roman"/>
          <w:b w:val="false"/>
          <w:i w:val="false"/>
          <w:color w:val="000000"/>
          <w:sz w:val="28"/>
        </w:rPr>
        <w:t>
      1) кiрiстер – 48 994 мың теңге:</w:t>
      </w:r>
    </w:p>
    <w:p>
      <w:pPr>
        <w:spacing w:after="0"/>
        <w:ind w:left="0"/>
        <w:jc w:val="both"/>
      </w:pPr>
      <w:r>
        <w:rPr>
          <w:rFonts w:ascii="Times New Roman"/>
          <w:b w:val="false"/>
          <w:i w:val="false"/>
          <w:color w:val="000000"/>
          <w:sz w:val="28"/>
        </w:rPr>
        <w:t>
      салықтық түсiмдер –7 022 мың теңге;</w:t>
      </w:r>
    </w:p>
    <w:p>
      <w:pPr>
        <w:spacing w:after="0"/>
        <w:ind w:left="0"/>
        <w:jc w:val="both"/>
      </w:pPr>
      <w:r>
        <w:rPr>
          <w:rFonts w:ascii="Times New Roman"/>
          <w:b w:val="false"/>
          <w:i w:val="false"/>
          <w:color w:val="000000"/>
          <w:sz w:val="28"/>
        </w:rPr>
        <w:t>
      салықтық емес түсiмдер – 368 мың теңге;</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41 604 мың теңге;</w:t>
      </w:r>
    </w:p>
    <w:p>
      <w:pPr>
        <w:spacing w:after="0"/>
        <w:ind w:left="0"/>
        <w:jc w:val="both"/>
      </w:pPr>
      <w:r>
        <w:rPr>
          <w:rFonts w:ascii="Times New Roman"/>
          <w:b w:val="false"/>
          <w:i w:val="false"/>
          <w:color w:val="000000"/>
          <w:sz w:val="28"/>
        </w:rPr>
        <w:t>
      2) шығындар – 50 222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-1228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1228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5. Жаскешу ауылдық округінің 2021-2023 жылдарға арналған бюджеті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 қосымшаларға</w:t>
      </w:r>
      <w:r>
        <w:rPr>
          <w:rFonts w:ascii="Times New Roman"/>
          <w:b w:val="false"/>
          <w:i w:val="false"/>
          <w:color w:val="000000"/>
          <w:sz w:val="28"/>
        </w:rPr>
        <w:t xml:space="preserve"> сәйкес, оның ішінде 2021 жылға мынадай көлемде бекiтiлсiн:</w:t>
      </w:r>
    </w:p>
    <w:bookmarkEnd w:id="5"/>
    <w:p>
      <w:pPr>
        <w:spacing w:after="0"/>
        <w:ind w:left="0"/>
        <w:jc w:val="both"/>
      </w:pPr>
      <w:r>
        <w:rPr>
          <w:rFonts w:ascii="Times New Roman"/>
          <w:b w:val="false"/>
          <w:i w:val="false"/>
          <w:color w:val="000000"/>
          <w:sz w:val="28"/>
        </w:rPr>
        <w:t>
      1) кiрiстер – 64 137 мың теңге:</w:t>
      </w:r>
    </w:p>
    <w:p>
      <w:pPr>
        <w:spacing w:after="0"/>
        <w:ind w:left="0"/>
        <w:jc w:val="both"/>
      </w:pPr>
      <w:r>
        <w:rPr>
          <w:rFonts w:ascii="Times New Roman"/>
          <w:b w:val="false"/>
          <w:i w:val="false"/>
          <w:color w:val="000000"/>
          <w:sz w:val="28"/>
        </w:rPr>
        <w:t>
      салықтық түсiмдер –12 853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51 284 мың теңге;</w:t>
      </w:r>
    </w:p>
    <w:p>
      <w:pPr>
        <w:spacing w:after="0"/>
        <w:ind w:left="0"/>
        <w:jc w:val="both"/>
      </w:pPr>
      <w:r>
        <w:rPr>
          <w:rFonts w:ascii="Times New Roman"/>
          <w:b w:val="false"/>
          <w:i w:val="false"/>
          <w:color w:val="000000"/>
          <w:sz w:val="28"/>
        </w:rPr>
        <w:t>
      2) шығындар – 65 574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-1437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1437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–1437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xml:space="preserve">
      6. Келтемашат ауылдық округінің 2021-2023 жылдарға арналған бюджеті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 қосымшаларға</w:t>
      </w:r>
      <w:r>
        <w:rPr>
          <w:rFonts w:ascii="Times New Roman"/>
          <w:b w:val="false"/>
          <w:i w:val="false"/>
          <w:color w:val="000000"/>
          <w:sz w:val="28"/>
        </w:rPr>
        <w:t xml:space="preserve"> сәйкес, оның ішінде 2021 жылға мынадай көлемде бекiтiлсiн:</w:t>
      </w:r>
    </w:p>
    <w:bookmarkEnd w:id="6"/>
    <w:p>
      <w:pPr>
        <w:spacing w:after="0"/>
        <w:ind w:left="0"/>
        <w:jc w:val="both"/>
      </w:pPr>
      <w:r>
        <w:rPr>
          <w:rFonts w:ascii="Times New Roman"/>
          <w:b w:val="false"/>
          <w:i w:val="false"/>
          <w:color w:val="000000"/>
          <w:sz w:val="28"/>
        </w:rPr>
        <w:t>
      1) кiрiстер – 42 031 мың теңге:</w:t>
      </w:r>
    </w:p>
    <w:p>
      <w:pPr>
        <w:spacing w:after="0"/>
        <w:ind w:left="0"/>
        <w:jc w:val="both"/>
      </w:pPr>
      <w:r>
        <w:rPr>
          <w:rFonts w:ascii="Times New Roman"/>
          <w:b w:val="false"/>
          <w:i w:val="false"/>
          <w:color w:val="000000"/>
          <w:sz w:val="28"/>
        </w:rPr>
        <w:t>
      салықтық түсiмдер –10 889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31 142 мың теңге;</w:t>
      </w:r>
    </w:p>
    <w:p>
      <w:pPr>
        <w:spacing w:after="0"/>
        <w:ind w:left="0"/>
        <w:jc w:val="both"/>
      </w:pPr>
      <w:r>
        <w:rPr>
          <w:rFonts w:ascii="Times New Roman"/>
          <w:b w:val="false"/>
          <w:i w:val="false"/>
          <w:color w:val="000000"/>
          <w:sz w:val="28"/>
        </w:rPr>
        <w:t>
      2) шығындар – 43 297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-1266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–1266 мың теңге :</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1266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7. Кемербастау ауылдық округінің 2021-2023 жылдарға арналған бюджеті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қосымшаларға</w:t>
      </w:r>
      <w:r>
        <w:rPr>
          <w:rFonts w:ascii="Times New Roman"/>
          <w:b w:val="false"/>
          <w:i w:val="false"/>
          <w:color w:val="000000"/>
          <w:sz w:val="28"/>
        </w:rPr>
        <w:t xml:space="preserve"> сәйкес, оның ішінде 2021 жылға мынадай көлемде бекiтiлсiн:</w:t>
      </w:r>
    </w:p>
    <w:bookmarkEnd w:id="7"/>
    <w:p>
      <w:pPr>
        <w:spacing w:after="0"/>
        <w:ind w:left="0"/>
        <w:jc w:val="both"/>
      </w:pPr>
      <w:r>
        <w:rPr>
          <w:rFonts w:ascii="Times New Roman"/>
          <w:b w:val="false"/>
          <w:i w:val="false"/>
          <w:color w:val="000000"/>
          <w:sz w:val="28"/>
        </w:rPr>
        <w:t>
      1) кiрiстер – 46 161 мың теңге:</w:t>
      </w:r>
    </w:p>
    <w:p>
      <w:pPr>
        <w:spacing w:after="0"/>
        <w:ind w:left="0"/>
        <w:jc w:val="both"/>
      </w:pPr>
      <w:r>
        <w:rPr>
          <w:rFonts w:ascii="Times New Roman"/>
          <w:b w:val="false"/>
          <w:i w:val="false"/>
          <w:color w:val="000000"/>
          <w:sz w:val="28"/>
        </w:rPr>
        <w:t>
      салықтық түсiмдер –10 299 мың теңге;</w:t>
      </w:r>
    </w:p>
    <w:p>
      <w:pPr>
        <w:spacing w:after="0"/>
        <w:ind w:left="0"/>
        <w:jc w:val="both"/>
      </w:pPr>
      <w:r>
        <w:rPr>
          <w:rFonts w:ascii="Times New Roman"/>
          <w:b w:val="false"/>
          <w:i w:val="false"/>
          <w:color w:val="000000"/>
          <w:sz w:val="28"/>
        </w:rPr>
        <w:t>
      салықтық емес түсiмдер –222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35 640 мың теңге;</w:t>
      </w:r>
    </w:p>
    <w:p>
      <w:pPr>
        <w:spacing w:after="0"/>
        <w:ind w:left="0"/>
        <w:jc w:val="both"/>
      </w:pPr>
      <w:r>
        <w:rPr>
          <w:rFonts w:ascii="Times New Roman"/>
          <w:b w:val="false"/>
          <w:i w:val="false"/>
          <w:color w:val="000000"/>
          <w:sz w:val="28"/>
        </w:rPr>
        <w:t>
      2) шығындар –47 166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-1005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1005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–1005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Майлыкент ауылдық округінің 2021-2023 жылдарға арналған бюджеті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 қосымшаларға</w:t>
      </w:r>
      <w:r>
        <w:rPr>
          <w:rFonts w:ascii="Times New Roman"/>
          <w:b w:val="false"/>
          <w:i w:val="false"/>
          <w:color w:val="000000"/>
          <w:sz w:val="28"/>
        </w:rPr>
        <w:t xml:space="preserve"> сәйкес, оның ішінде 2021 жылға мынадай көлемде бекiтiлсiн:</w:t>
      </w:r>
    </w:p>
    <w:bookmarkEnd w:id="8"/>
    <w:p>
      <w:pPr>
        <w:spacing w:after="0"/>
        <w:ind w:left="0"/>
        <w:jc w:val="both"/>
      </w:pPr>
      <w:r>
        <w:rPr>
          <w:rFonts w:ascii="Times New Roman"/>
          <w:b w:val="false"/>
          <w:i w:val="false"/>
          <w:color w:val="000000"/>
          <w:sz w:val="28"/>
        </w:rPr>
        <w:t>
      1) кiрiстер – 135 412 мың теңге:</w:t>
      </w:r>
    </w:p>
    <w:p>
      <w:pPr>
        <w:spacing w:after="0"/>
        <w:ind w:left="0"/>
        <w:jc w:val="both"/>
      </w:pPr>
      <w:r>
        <w:rPr>
          <w:rFonts w:ascii="Times New Roman"/>
          <w:b w:val="false"/>
          <w:i w:val="false"/>
          <w:color w:val="000000"/>
          <w:sz w:val="28"/>
        </w:rPr>
        <w:t>
      салықтық түсiмдер –75 889 мың теңге;</w:t>
      </w:r>
    </w:p>
    <w:p>
      <w:pPr>
        <w:spacing w:after="0"/>
        <w:ind w:left="0"/>
        <w:jc w:val="both"/>
      </w:pPr>
      <w:r>
        <w:rPr>
          <w:rFonts w:ascii="Times New Roman"/>
          <w:b w:val="false"/>
          <w:i w:val="false"/>
          <w:color w:val="000000"/>
          <w:sz w:val="28"/>
        </w:rPr>
        <w:t>
      салықтық емес түсiмдер – 117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59 406 мың теңге;</w:t>
      </w:r>
    </w:p>
    <w:p>
      <w:pPr>
        <w:spacing w:after="0"/>
        <w:ind w:left="0"/>
        <w:jc w:val="both"/>
      </w:pPr>
      <w:r>
        <w:rPr>
          <w:rFonts w:ascii="Times New Roman"/>
          <w:b w:val="false"/>
          <w:i w:val="false"/>
          <w:color w:val="000000"/>
          <w:sz w:val="28"/>
        </w:rPr>
        <w:t>
      2) шығындар – 141 257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тапшылығы(профициті) – - 5845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5845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5845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xml:space="preserve">
      9. Машат ауылдық округінің 2021-2023 жылдарға арналған бюджеті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 қосымшаларға</w:t>
      </w:r>
      <w:r>
        <w:rPr>
          <w:rFonts w:ascii="Times New Roman"/>
          <w:b w:val="false"/>
          <w:i w:val="false"/>
          <w:color w:val="000000"/>
          <w:sz w:val="28"/>
        </w:rPr>
        <w:t xml:space="preserve"> сәйкес, оның ішінде 2021 жылға мынадай көлемде бекiтiлсiн:</w:t>
      </w:r>
    </w:p>
    <w:bookmarkEnd w:id="9"/>
    <w:p>
      <w:pPr>
        <w:spacing w:after="0"/>
        <w:ind w:left="0"/>
        <w:jc w:val="both"/>
      </w:pPr>
      <w:r>
        <w:rPr>
          <w:rFonts w:ascii="Times New Roman"/>
          <w:b w:val="false"/>
          <w:i w:val="false"/>
          <w:color w:val="000000"/>
          <w:sz w:val="28"/>
        </w:rPr>
        <w:t>
      1) кiрiстер – 47 436 мың теңге:</w:t>
      </w:r>
    </w:p>
    <w:p>
      <w:pPr>
        <w:spacing w:after="0"/>
        <w:ind w:left="0"/>
        <w:jc w:val="both"/>
      </w:pPr>
      <w:r>
        <w:rPr>
          <w:rFonts w:ascii="Times New Roman"/>
          <w:b w:val="false"/>
          <w:i w:val="false"/>
          <w:color w:val="000000"/>
          <w:sz w:val="28"/>
        </w:rPr>
        <w:t>
      салықтық түсiмдер 9 369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 38 067 мың теңге;</w:t>
      </w:r>
    </w:p>
    <w:p>
      <w:pPr>
        <w:spacing w:after="0"/>
        <w:ind w:left="0"/>
        <w:jc w:val="both"/>
      </w:pPr>
      <w:r>
        <w:rPr>
          <w:rFonts w:ascii="Times New Roman"/>
          <w:b w:val="false"/>
          <w:i w:val="false"/>
          <w:color w:val="000000"/>
          <w:sz w:val="28"/>
        </w:rPr>
        <w:t>
      2) шығындар – 48 364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–-928 мың теңге ;</w:t>
      </w:r>
    </w:p>
    <w:p>
      <w:pPr>
        <w:spacing w:after="0"/>
        <w:ind w:left="0"/>
        <w:jc w:val="both"/>
      </w:pPr>
      <w:r>
        <w:rPr>
          <w:rFonts w:ascii="Times New Roman"/>
          <w:b w:val="false"/>
          <w:i w:val="false"/>
          <w:color w:val="000000"/>
          <w:sz w:val="28"/>
        </w:rPr>
        <w:t>
      6) бюджет тапшылығын қаржыландыру (профицитін пайдалану) – 928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–928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xml:space="preserve">
      10. Мичурин ауылдық округінің 2021-2023 жылдарға арналған бюджеті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қосымшаларға</w:t>
      </w:r>
      <w:r>
        <w:rPr>
          <w:rFonts w:ascii="Times New Roman"/>
          <w:b w:val="false"/>
          <w:i w:val="false"/>
          <w:color w:val="000000"/>
          <w:sz w:val="28"/>
        </w:rPr>
        <w:t xml:space="preserve"> сәйкес, оның ішінде 2021 жылға мынадай көлемде бекiтiлсiн:</w:t>
      </w:r>
    </w:p>
    <w:bookmarkEnd w:id="10"/>
    <w:p>
      <w:pPr>
        <w:spacing w:after="0"/>
        <w:ind w:left="0"/>
        <w:jc w:val="both"/>
      </w:pPr>
      <w:r>
        <w:rPr>
          <w:rFonts w:ascii="Times New Roman"/>
          <w:b w:val="false"/>
          <w:i w:val="false"/>
          <w:color w:val="000000"/>
          <w:sz w:val="28"/>
        </w:rPr>
        <w:t>
      1) кiрiстер – 50 789 мың теңге:</w:t>
      </w:r>
    </w:p>
    <w:p>
      <w:pPr>
        <w:spacing w:after="0"/>
        <w:ind w:left="0"/>
        <w:jc w:val="both"/>
      </w:pPr>
      <w:r>
        <w:rPr>
          <w:rFonts w:ascii="Times New Roman"/>
          <w:b w:val="false"/>
          <w:i w:val="false"/>
          <w:color w:val="000000"/>
          <w:sz w:val="28"/>
        </w:rPr>
        <w:t>
      салықтық түсiмдер –11 868 мың теңге;</w:t>
      </w:r>
    </w:p>
    <w:p>
      <w:pPr>
        <w:spacing w:after="0"/>
        <w:ind w:left="0"/>
        <w:jc w:val="both"/>
      </w:pPr>
      <w:r>
        <w:rPr>
          <w:rFonts w:ascii="Times New Roman"/>
          <w:b w:val="false"/>
          <w:i w:val="false"/>
          <w:color w:val="000000"/>
          <w:sz w:val="28"/>
        </w:rPr>
        <w:t>
      салықтық емес түсiмдер –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38 921 мың теңге;</w:t>
      </w:r>
    </w:p>
    <w:p>
      <w:pPr>
        <w:spacing w:after="0"/>
        <w:ind w:left="0"/>
        <w:jc w:val="both"/>
      </w:pPr>
      <w:r>
        <w:rPr>
          <w:rFonts w:ascii="Times New Roman"/>
          <w:b w:val="false"/>
          <w:i w:val="false"/>
          <w:color w:val="000000"/>
          <w:sz w:val="28"/>
        </w:rPr>
        <w:t>
      2) шығындар – 52 115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-1326 мың теңге;</w:t>
      </w:r>
    </w:p>
    <w:p>
      <w:pPr>
        <w:spacing w:after="0"/>
        <w:ind w:left="0"/>
        <w:jc w:val="both"/>
      </w:pPr>
      <w:r>
        <w:rPr>
          <w:rFonts w:ascii="Times New Roman"/>
          <w:b w:val="false"/>
          <w:i w:val="false"/>
          <w:color w:val="000000"/>
          <w:sz w:val="28"/>
        </w:rPr>
        <w:t>
      6)бюджет тапшылығын қаржыландыру (профицитін пайдалану) – 1326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–1326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xml:space="preserve">
      11. Рысқұлов ауылдық округінің 2021-2023 жылдарға арналған бюджеті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қосымшаларға</w:t>
      </w:r>
      <w:r>
        <w:rPr>
          <w:rFonts w:ascii="Times New Roman"/>
          <w:b w:val="false"/>
          <w:i w:val="false"/>
          <w:color w:val="000000"/>
          <w:sz w:val="28"/>
        </w:rPr>
        <w:t xml:space="preserve"> сәйкес, оның ішінде 2021 жылға мынадай көлемде бекiтiлсiн:</w:t>
      </w:r>
    </w:p>
    <w:bookmarkEnd w:id="11"/>
    <w:p>
      <w:pPr>
        <w:spacing w:after="0"/>
        <w:ind w:left="0"/>
        <w:jc w:val="both"/>
      </w:pPr>
      <w:r>
        <w:rPr>
          <w:rFonts w:ascii="Times New Roman"/>
          <w:b w:val="false"/>
          <w:i w:val="false"/>
          <w:color w:val="000000"/>
          <w:sz w:val="28"/>
        </w:rPr>
        <w:t>
      1) кiрiстер – 64 342 мың теңге:</w:t>
      </w:r>
    </w:p>
    <w:p>
      <w:pPr>
        <w:spacing w:after="0"/>
        <w:ind w:left="0"/>
        <w:jc w:val="both"/>
      </w:pPr>
      <w:r>
        <w:rPr>
          <w:rFonts w:ascii="Times New Roman"/>
          <w:b w:val="false"/>
          <w:i w:val="false"/>
          <w:color w:val="000000"/>
          <w:sz w:val="28"/>
        </w:rPr>
        <w:t>
      салықтық түсiмдер –19 203 мың теңге;</w:t>
      </w:r>
    </w:p>
    <w:p>
      <w:pPr>
        <w:spacing w:after="0"/>
        <w:ind w:left="0"/>
        <w:jc w:val="both"/>
      </w:pPr>
      <w:r>
        <w:rPr>
          <w:rFonts w:ascii="Times New Roman"/>
          <w:b w:val="false"/>
          <w:i w:val="false"/>
          <w:color w:val="000000"/>
          <w:sz w:val="28"/>
        </w:rPr>
        <w:t>
      салықтық емес түсiмдер – 160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44 979 мың теңге;</w:t>
      </w:r>
    </w:p>
    <w:p>
      <w:pPr>
        <w:spacing w:after="0"/>
        <w:ind w:left="0"/>
        <w:jc w:val="both"/>
      </w:pPr>
      <w:r>
        <w:rPr>
          <w:rFonts w:ascii="Times New Roman"/>
          <w:b w:val="false"/>
          <w:i w:val="false"/>
          <w:color w:val="000000"/>
          <w:sz w:val="28"/>
        </w:rPr>
        <w:t>
      2) шығындар – 69 537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-5195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5195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–5195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12. Састөбе кентінің 2021-2023 жылдарға арналған бюджеті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 қосымшаларға</w:t>
      </w:r>
      <w:r>
        <w:rPr>
          <w:rFonts w:ascii="Times New Roman"/>
          <w:b w:val="false"/>
          <w:i w:val="false"/>
          <w:color w:val="000000"/>
          <w:sz w:val="28"/>
        </w:rPr>
        <w:t xml:space="preserve"> сәйкес, оның ішінде 2021 жылға мынадай көлемде бекiтiлсiн:</w:t>
      </w:r>
    </w:p>
    <w:bookmarkEnd w:id="12"/>
    <w:p>
      <w:pPr>
        <w:spacing w:after="0"/>
        <w:ind w:left="0"/>
        <w:jc w:val="both"/>
      </w:pPr>
      <w:r>
        <w:rPr>
          <w:rFonts w:ascii="Times New Roman"/>
          <w:b w:val="false"/>
          <w:i w:val="false"/>
          <w:color w:val="000000"/>
          <w:sz w:val="28"/>
        </w:rPr>
        <w:t>
      1) кiрiстер – 57 016 мың теңге:</w:t>
      </w:r>
    </w:p>
    <w:p>
      <w:pPr>
        <w:spacing w:after="0"/>
        <w:ind w:left="0"/>
        <w:jc w:val="both"/>
      </w:pPr>
      <w:r>
        <w:rPr>
          <w:rFonts w:ascii="Times New Roman"/>
          <w:b w:val="false"/>
          <w:i w:val="false"/>
          <w:color w:val="000000"/>
          <w:sz w:val="28"/>
        </w:rPr>
        <w:t>
      салықтық түсiмдер –23 318 мың теңге;</w:t>
      </w:r>
    </w:p>
    <w:p>
      <w:pPr>
        <w:spacing w:after="0"/>
        <w:ind w:left="0"/>
        <w:jc w:val="both"/>
      </w:pPr>
      <w:r>
        <w:rPr>
          <w:rFonts w:ascii="Times New Roman"/>
          <w:b w:val="false"/>
          <w:i w:val="false"/>
          <w:color w:val="000000"/>
          <w:sz w:val="28"/>
        </w:rPr>
        <w:t>
      салықтық емес түсiмдер – 100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–33 598 мың теңге;</w:t>
      </w:r>
    </w:p>
    <w:p>
      <w:pPr>
        <w:spacing w:after="0"/>
        <w:ind w:left="0"/>
        <w:jc w:val="both"/>
      </w:pPr>
      <w:r>
        <w:rPr>
          <w:rFonts w:ascii="Times New Roman"/>
          <w:b w:val="false"/>
          <w:i w:val="false"/>
          <w:color w:val="000000"/>
          <w:sz w:val="28"/>
        </w:rPr>
        <w:t>
      2) шығындар – 61 381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-4365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4365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4365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4" w:id="13"/>
    <w:p>
      <w:pPr>
        <w:spacing w:after="0"/>
        <w:ind w:left="0"/>
        <w:jc w:val="both"/>
      </w:pPr>
      <w:r>
        <w:rPr>
          <w:rFonts w:ascii="Times New Roman"/>
          <w:b w:val="false"/>
          <w:i w:val="false"/>
          <w:color w:val="000000"/>
          <w:sz w:val="28"/>
        </w:rPr>
        <w:t xml:space="preserve">
      13. Түлкібас кентінің 2021-2023 жылдарға арналған бюджеті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 қосымшаларға</w:t>
      </w:r>
      <w:r>
        <w:rPr>
          <w:rFonts w:ascii="Times New Roman"/>
          <w:b w:val="false"/>
          <w:i w:val="false"/>
          <w:color w:val="000000"/>
          <w:sz w:val="28"/>
        </w:rPr>
        <w:t xml:space="preserve"> сәйкес, оның ішінде 2021 жылға мынадай көлемде бекiтiлсiн:</w:t>
      </w:r>
    </w:p>
    <w:bookmarkEnd w:id="13"/>
    <w:p>
      <w:pPr>
        <w:spacing w:after="0"/>
        <w:ind w:left="0"/>
        <w:jc w:val="both"/>
      </w:pPr>
      <w:r>
        <w:rPr>
          <w:rFonts w:ascii="Times New Roman"/>
          <w:b w:val="false"/>
          <w:i w:val="false"/>
          <w:color w:val="000000"/>
          <w:sz w:val="28"/>
        </w:rPr>
        <w:t>
      1) кiрiстер – 73 538 мың теңге:</w:t>
      </w:r>
    </w:p>
    <w:p>
      <w:pPr>
        <w:spacing w:after="0"/>
        <w:ind w:left="0"/>
        <w:jc w:val="both"/>
      </w:pPr>
      <w:r>
        <w:rPr>
          <w:rFonts w:ascii="Times New Roman"/>
          <w:b w:val="false"/>
          <w:i w:val="false"/>
          <w:color w:val="000000"/>
          <w:sz w:val="28"/>
        </w:rPr>
        <w:t>
      салықтық түсiмдер –21 037 мың теңге;</w:t>
      </w:r>
    </w:p>
    <w:p>
      <w:pPr>
        <w:spacing w:after="0"/>
        <w:ind w:left="0"/>
        <w:jc w:val="both"/>
      </w:pPr>
      <w:r>
        <w:rPr>
          <w:rFonts w:ascii="Times New Roman"/>
          <w:b w:val="false"/>
          <w:i w:val="false"/>
          <w:color w:val="000000"/>
          <w:sz w:val="28"/>
        </w:rPr>
        <w:t>
      салықтық емес түсiмдер – 0 ;</w:t>
      </w:r>
    </w:p>
    <w:p>
      <w:pPr>
        <w:spacing w:after="0"/>
        <w:ind w:left="0"/>
        <w:jc w:val="both"/>
      </w:pPr>
      <w:r>
        <w:rPr>
          <w:rFonts w:ascii="Times New Roman"/>
          <w:b w:val="false"/>
          <w:i w:val="false"/>
          <w:color w:val="000000"/>
          <w:sz w:val="28"/>
        </w:rPr>
        <w:t>
      негiзгi капиталды сатудан түсетiн түсiмдер –0;</w:t>
      </w:r>
    </w:p>
    <w:p>
      <w:pPr>
        <w:spacing w:after="0"/>
        <w:ind w:left="0"/>
        <w:jc w:val="both"/>
      </w:pPr>
      <w:r>
        <w:rPr>
          <w:rFonts w:ascii="Times New Roman"/>
          <w:b w:val="false"/>
          <w:i w:val="false"/>
          <w:color w:val="000000"/>
          <w:sz w:val="28"/>
        </w:rPr>
        <w:t>
      трансферттер түсiмi –52 501 мың теңге;</w:t>
      </w:r>
    </w:p>
    <w:p>
      <w:pPr>
        <w:spacing w:after="0"/>
        <w:ind w:left="0"/>
        <w:jc w:val="both"/>
      </w:pPr>
      <w:r>
        <w:rPr>
          <w:rFonts w:ascii="Times New Roman"/>
          <w:b w:val="false"/>
          <w:i w:val="false"/>
          <w:color w:val="000000"/>
          <w:sz w:val="28"/>
        </w:rPr>
        <w:t>
      2) шығындар – 74 737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-1199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1199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–1199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14. Тастұмсық ауылдық округінің 2021-2023 жылдарға арналған бюджеті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 қосымшаларға</w:t>
      </w:r>
      <w:r>
        <w:rPr>
          <w:rFonts w:ascii="Times New Roman"/>
          <w:b w:val="false"/>
          <w:i w:val="false"/>
          <w:color w:val="000000"/>
          <w:sz w:val="28"/>
        </w:rPr>
        <w:t xml:space="preserve"> сәйкес, оның ішінде 2021 жылға мынадай көлемде бекiтiлсiн:</w:t>
      </w:r>
    </w:p>
    <w:bookmarkEnd w:id="14"/>
    <w:p>
      <w:pPr>
        <w:spacing w:after="0"/>
        <w:ind w:left="0"/>
        <w:jc w:val="both"/>
      </w:pPr>
      <w:r>
        <w:rPr>
          <w:rFonts w:ascii="Times New Roman"/>
          <w:b w:val="false"/>
          <w:i w:val="false"/>
          <w:color w:val="000000"/>
          <w:sz w:val="28"/>
        </w:rPr>
        <w:t>
      1) кiрiстер – 39 189 мың теңге:</w:t>
      </w:r>
    </w:p>
    <w:p>
      <w:pPr>
        <w:spacing w:after="0"/>
        <w:ind w:left="0"/>
        <w:jc w:val="both"/>
      </w:pPr>
      <w:r>
        <w:rPr>
          <w:rFonts w:ascii="Times New Roman"/>
          <w:b w:val="false"/>
          <w:i w:val="false"/>
          <w:color w:val="000000"/>
          <w:sz w:val="28"/>
        </w:rPr>
        <w:t>
      салықтық түсiмдер –10 365 мың теңге;</w:t>
      </w:r>
    </w:p>
    <w:p>
      <w:pPr>
        <w:spacing w:after="0"/>
        <w:ind w:left="0"/>
        <w:jc w:val="both"/>
      </w:pPr>
      <w:r>
        <w:rPr>
          <w:rFonts w:ascii="Times New Roman"/>
          <w:b w:val="false"/>
          <w:i w:val="false"/>
          <w:color w:val="000000"/>
          <w:sz w:val="28"/>
        </w:rPr>
        <w:t>
      салықтық емес түсiмдер -0;</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28 824 мың теңге;</w:t>
      </w:r>
    </w:p>
    <w:p>
      <w:pPr>
        <w:spacing w:after="0"/>
        <w:ind w:left="0"/>
        <w:jc w:val="both"/>
      </w:pPr>
      <w:r>
        <w:rPr>
          <w:rFonts w:ascii="Times New Roman"/>
          <w:b w:val="false"/>
          <w:i w:val="false"/>
          <w:color w:val="000000"/>
          <w:sz w:val="28"/>
        </w:rPr>
        <w:t>
      2) шығындар – 40 360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-1171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1171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1171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15. Шақпақ ауылдық округінің 2021-2023 жылдарға арналған бюджеті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 қосымшаларға</w:t>
      </w:r>
      <w:r>
        <w:rPr>
          <w:rFonts w:ascii="Times New Roman"/>
          <w:b w:val="false"/>
          <w:i w:val="false"/>
          <w:color w:val="000000"/>
          <w:sz w:val="28"/>
        </w:rPr>
        <w:t xml:space="preserve"> сәйкес, оның ішінде 2021 жылға мынадай көлемде бекiтiлсiн:</w:t>
      </w:r>
    </w:p>
    <w:bookmarkEnd w:id="15"/>
    <w:p>
      <w:pPr>
        <w:spacing w:after="0"/>
        <w:ind w:left="0"/>
        <w:jc w:val="both"/>
      </w:pPr>
      <w:r>
        <w:rPr>
          <w:rFonts w:ascii="Times New Roman"/>
          <w:b w:val="false"/>
          <w:i w:val="false"/>
          <w:color w:val="000000"/>
          <w:sz w:val="28"/>
        </w:rPr>
        <w:t>
      1) кiрiстер – 49 328 мың теңге:</w:t>
      </w:r>
    </w:p>
    <w:p>
      <w:pPr>
        <w:spacing w:after="0"/>
        <w:ind w:left="0"/>
        <w:jc w:val="both"/>
      </w:pPr>
      <w:r>
        <w:rPr>
          <w:rFonts w:ascii="Times New Roman"/>
          <w:b w:val="false"/>
          <w:i w:val="false"/>
          <w:color w:val="000000"/>
          <w:sz w:val="28"/>
        </w:rPr>
        <w:t>
      салықтық түсiмдер –5 852 мың теңге;</w:t>
      </w:r>
    </w:p>
    <w:p>
      <w:pPr>
        <w:spacing w:after="0"/>
        <w:ind w:left="0"/>
        <w:jc w:val="both"/>
      </w:pPr>
      <w:r>
        <w:rPr>
          <w:rFonts w:ascii="Times New Roman"/>
          <w:b w:val="false"/>
          <w:i w:val="false"/>
          <w:color w:val="000000"/>
          <w:sz w:val="28"/>
        </w:rPr>
        <w:t>
      салықтық емес түсiмдер – 96 мың теңге;</w:t>
      </w:r>
    </w:p>
    <w:p>
      <w:pPr>
        <w:spacing w:after="0"/>
        <w:ind w:left="0"/>
        <w:jc w:val="both"/>
      </w:pPr>
      <w:r>
        <w:rPr>
          <w:rFonts w:ascii="Times New Roman"/>
          <w:b w:val="false"/>
          <w:i w:val="false"/>
          <w:color w:val="000000"/>
          <w:sz w:val="28"/>
        </w:rPr>
        <w:t>
      негiзгi капиталды сатудан түсетiн түсiмдер – 0;</w:t>
      </w:r>
    </w:p>
    <w:p>
      <w:pPr>
        <w:spacing w:after="0"/>
        <w:ind w:left="0"/>
        <w:jc w:val="both"/>
      </w:pPr>
      <w:r>
        <w:rPr>
          <w:rFonts w:ascii="Times New Roman"/>
          <w:b w:val="false"/>
          <w:i w:val="false"/>
          <w:color w:val="000000"/>
          <w:sz w:val="28"/>
        </w:rPr>
        <w:t>
      трансферттер түсiмi – 43 380 мың теңге;</w:t>
      </w:r>
    </w:p>
    <w:p>
      <w:pPr>
        <w:spacing w:after="0"/>
        <w:ind w:left="0"/>
        <w:jc w:val="both"/>
      </w:pPr>
      <w:r>
        <w:rPr>
          <w:rFonts w:ascii="Times New Roman"/>
          <w:b w:val="false"/>
          <w:i w:val="false"/>
          <w:color w:val="000000"/>
          <w:sz w:val="28"/>
        </w:rPr>
        <w:t>
      2) шығындар – 50 919 мың теңге;</w:t>
      </w:r>
    </w:p>
    <w:p>
      <w:pPr>
        <w:spacing w:after="0"/>
        <w:ind w:left="0"/>
        <w:jc w:val="both"/>
      </w:pPr>
      <w:r>
        <w:rPr>
          <w:rFonts w:ascii="Times New Roman"/>
          <w:b w:val="false"/>
          <w:i w:val="false"/>
          <w:color w:val="000000"/>
          <w:sz w:val="28"/>
        </w:rPr>
        <w:t>
      3) таза бюджеттiк кредиттеу – 0:</w:t>
      </w:r>
    </w:p>
    <w:p>
      <w:pPr>
        <w:spacing w:after="0"/>
        <w:ind w:left="0"/>
        <w:jc w:val="both"/>
      </w:pPr>
      <w:r>
        <w:rPr>
          <w:rFonts w:ascii="Times New Roman"/>
          <w:b w:val="false"/>
          <w:i w:val="false"/>
          <w:color w:val="000000"/>
          <w:sz w:val="28"/>
        </w:rPr>
        <w:t>
      бюджеттік кредиттер – 0;</w:t>
      </w:r>
    </w:p>
    <w:p>
      <w:pPr>
        <w:spacing w:after="0"/>
        <w:ind w:left="0"/>
        <w:jc w:val="both"/>
      </w:pPr>
      <w:r>
        <w:rPr>
          <w:rFonts w:ascii="Times New Roman"/>
          <w:b w:val="false"/>
          <w:i w:val="false"/>
          <w:color w:val="000000"/>
          <w:sz w:val="28"/>
        </w:rPr>
        <w:t xml:space="preserve">
      бюджеттік кредиттерді өтеу – 0; </w:t>
      </w:r>
    </w:p>
    <w:p>
      <w:pPr>
        <w:spacing w:after="0"/>
        <w:ind w:left="0"/>
        <w:jc w:val="both"/>
      </w:pPr>
      <w:r>
        <w:rPr>
          <w:rFonts w:ascii="Times New Roman"/>
          <w:b w:val="false"/>
          <w:i w:val="false"/>
          <w:color w:val="000000"/>
          <w:sz w:val="28"/>
        </w:rPr>
        <w:t>
      4) қаржы активтерімен жасалатын операциялар бойынша сальдо – 0:</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(профициті) – -1591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–1591 мың теңге:</w:t>
      </w:r>
    </w:p>
    <w:p>
      <w:pPr>
        <w:spacing w:after="0"/>
        <w:ind w:left="0"/>
        <w:jc w:val="both"/>
      </w:pPr>
      <w:r>
        <w:rPr>
          <w:rFonts w:ascii="Times New Roman"/>
          <w:b w:val="false"/>
          <w:i w:val="false"/>
          <w:color w:val="000000"/>
          <w:sz w:val="28"/>
        </w:rPr>
        <w:t>
      қарыздар түсімдері – 0;</w:t>
      </w:r>
    </w:p>
    <w:p>
      <w:pPr>
        <w:spacing w:after="0"/>
        <w:ind w:left="0"/>
        <w:jc w:val="both"/>
      </w:pPr>
      <w:r>
        <w:rPr>
          <w:rFonts w:ascii="Times New Roman"/>
          <w:b w:val="false"/>
          <w:i w:val="false"/>
          <w:color w:val="000000"/>
          <w:sz w:val="28"/>
        </w:rPr>
        <w:t>
      қарыздарды өтеу – 0;</w:t>
      </w:r>
    </w:p>
    <w:p>
      <w:pPr>
        <w:spacing w:after="0"/>
        <w:ind w:left="0"/>
        <w:jc w:val="both"/>
      </w:pPr>
      <w:r>
        <w:rPr>
          <w:rFonts w:ascii="Times New Roman"/>
          <w:b w:val="false"/>
          <w:i w:val="false"/>
          <w:color w:val="000000"/>
          <w:sz w:val="28"/>
        </w:rPr>
        <w:t>
      бюджет қаражатының пайдаланылатын қалдықтары – 1591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Түркістан облысы Түлкібас аудандық мәслихатының 08.10.2021 </w:t>
      </w:r>
      <w:r>
        <w:rPr>
          <w:rFonts w:ascii="Times New Roman"/>
          <w:b w:val="false"/>
          <w:i w:val="false"/>
          <w:color w:val="000000"/>
          <w:sz w:val="28"/>
        </w:rPr>
        <w:t>№ 13/1-07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xml:space="preserve">
      16.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2021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мәдениет және ветеринария саласындағы мамандарға қызметтің осы түрлерімен қалалық жағдайда айналысатын азаматтық қызметшілердің айлықақыларымен және мөлшерлерімен салыстырғанда жиырма бес пайызға жоғарылатылған лауазымдық айлықақылары мен тарифтік мөлшерлемелер белгіленсін.</w:t>
      </w:r>
    </w:p>
    <w:bookmarkEnd w:id="16"/>
    <w:bookmarkStart w:name="z18" w:id="17"/>
    <w:p>
      <w:pPr>
        <w:spacing w:after="0"/>
        <w:ind w:left="0"/>
        <w:jc w:val="both"/>
      </w:pPr>
      <w:r>
        <w:rPr>
          <w:rFonts w:ascii="Times New Roman"/>
          <w:b w:val="false"/>
          <w:i w:val="false"/>
          <w:color w:val="000000"/>
          <w:sz w:val="28"/>
        </w:rPr>
        <w:t>
      17. "Түлкібас аудандық мәслихат аппараты" мемлекеттік мекемесі Қазақстан Республикасының заңнамасында белгіленген тәртіппен:</w:t>
      </w:r>
    </w:p>
    <w:bookmarkEnd w:id="17"/>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Түлкібас аудандық мәслихатының интернет-ресурсына орналастыруын қамтамасыз етсін.</w:t>
      </w:r>
    </w:p>
    <w:bookmarkStart w:name="z19" w:id="18"/>
    <w:p>
      <w:pPr>
        <w:spacing w:after="0"/>
        <w:ind w:left="0"/>
        <w:jc w:val="both"/>
      </w:pPr>
      <w:r>
        <w:rPr>
          <w:rFonts w:ascii="Times New Roman"/>
          <w:b w:val="false"/>
          <w:i w:val="false"/>
          <w:color w:val="000000"/>
          <w:sz w:val="28"/>
        </w:rPr>
        <w:t>
      18. Осы шешімнің орындалуын бақылау Түлкібас аудандық мәслихатының аппарат басшысына жүктелсін.</w:t>
      </w:r>
    </w:p>
    <w:bookmarkEnd w:id="18"/>
    <w:bookmarkStart w:name="z20" w:id="19"/>
    <w:p>
      <w:pPr>
        <w:spacing w:after="0"/>
        <w:ind w:left="0"/>
        <w:jc w:val="both"/>
      </w:pPr>
      <w:r>
        <w:rPr>
          <w:rFonts w:ascii="Times New Roman"/>
          <w:b w:val="false"/>
          <w:i w:val="false"/>
          <w:color w:val="000000"/>
          <w:sz w:val="28"/>
        </w:rPr>
        <w:t>
      19. Осы шешім 2021 жылдың 1 қаңтарынан бастап қолданысқа енгізілсін.</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Маткеримов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1-қосымша</w:t>
            </w:r>
          </w:p>
        </w:tc>
      </w:tr>
    </w:tbl>
    <w:p>
      <w:pPr>
        <w:spacing w:after="0"/>
        <w:ind w:left="0"/>
        <w:jc w:val="left"/>
      </w:pPr>
      <w:r>
        <w:rPr>
          <w:rFonts w:ascii="Times New Roman"/>
          <w:b/>
          <w:i w:val="false"/>
          <w:color w:val="000000"/>
        </w:rPr>
        <w:t xml:space="preserve"> Акбиік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32 498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31 798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8 849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2-қосымша</w:t>
            </w:r>
          </w:p>
        </w:tc>
      </w:tr>
    </w:tbl>
    <w:p>
      <w:pPr>
        <w:spacing w:after="0"/>
        <w:ind w:left="0"/>
        <w:jc w:val="left"/>
      </w:pPr>
      <w:r>
        <w:rPr>
          <w:rFonts w:ascii="Times New Roman"/>
          <w:b/>
          <w:i w:val="false"/>
          <w:color w:val="000000"/>
        </w:rPr>
        <w:t xml:space="preserve"> Акбиік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3-қосымша</w:t>
            </w:r>
          </w:p>
        </w:tc>
      </w:tr>
    </w:tbl>
    <w:p>
      <w:pPr>
        <w:spacing w:after="0"/>
        <w:ind w:left="0"/>
        <w:jc w:val="left"/>
      </w:pPr>
      <w:r>
        <w:rPr>
          <w:rFonts w:ascii="Times New Roman"/>
          <w:b/>
          <w:i w:val="false"/>
          <w:color w:val="000000"/>
        </w:rPr>
        <w:t xml:space="preserve"> Акбиік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25 058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4-қосымша</w:t>
            </w:r>
          </w:p>
        </w:tc>
      </w:tr>
    </w:tbl>
    <w:p>
      <w:pPr>
        <w:spacing w:after="0"/>
        <w:ind w:left="0"/>
        <w:jc w:val="left"/>
      </w:pPr>
      <w:r>
        <w:rPr>
          <w:rFonts w:ascii="Times New Roman"/>
          <w:b/>
          <w:i w:val="false"/>
          <w:color w:val="000000"/>
        </w:rPr>
        <w:t xml:space="preserve"> Арыс ауылдық округінің 2021 жылға арналған бюджеті</w:t>
      </w:r>
    </w:p>
    <w:p>
      <w:pPr>
        <w:spacing w:after="0"/>
        <w:ind w:left="0"/>
        <w:jc w:val="both"/>
      </w:pPr>
      <w:r>
        <w:rPr>
          <w:rFonts w:ascii="Times New Roman"/>
          <w:b w:val="false"/>
          <w:i w:val="false"/>
          <w:color w:val="ff0000"/>
          <w:sz w:val="28"/>
        </w:rPr>
        <w:t xml:space="preserve">
      Ескерту. 4-қосымша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33 294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5-қосымша</w:t>
            </w:r>
          </w:p>
        </w:tc>
      </w:tr>
    </w:tbl>
    <w:p>
      <w:pPr>
        <w:spacing w:after="0"/>
        <w:ind w:left="0"/>
        <w:jc w:val="left"/>
      </w:pPr>
      <w:r>
        <w:rPr>
          <w:rFonts w:ascii="Times New Roman"/>
          <w:b/>
          <w:i w:val="false"/>
          <w:color w:val="000000"/>
        </w:rPr>
        <w:t xml:space="preserve"> Арыс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6-қосымша</w:t>
            </w:r>
          </w:p>
        </w:tc>
      </w:tr>
    </w:tbl>
    <w:p>
      <w:pPr>
        <w:spacing w:after="0"/>
        <w:ind w:left="0"/>
        <w:jc w:val="left"/>
      </w:pPr>
      <w:r>
        <w:rPr>
          <w:rFonts w:ascii="Times New Roman"/>
          <w:b/>
          <w:i w:val="false"/>
          <w:color w:val="000000"/>
        </w:rPr>
        <w:t xml:space="preserve"> Арыс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7-қосымша</w:t>
            </w:r>
          </w:p>
        </w:tc>
      </w:tr>
    </w:tbl>
    <w:p>
      <w:pPr>
        <w:spacing w:after="0"/>
        <w:ind w:left="0"/>
        <w:jc w:val="left"/>
      </w:pPr>
      <w:r>
        <w:rPr>
          <w:rFonts w:ascii="Times New Roman"/>
          <w:b/>
          <w:i w:val="false"/>
          <w:color w:val="000000"/>
        </w:rPr>
        <w:t xml:space="preserve"> Балықты ауылдық округінің 2021 жылға арналған бюджеті</w:t>
      </w:r>
    </w:p>
    <w:p>
      <w:pPr>
        <w:spacing w:after="0"/>
        <w:ind w:left="0"/>
        <w:jc w:val="both"/>
      </w:pPr>
      <w:r>
        <w:rPr>
          <w:rFonts w:ascii="Times New Roman"/>
          <w:b w:val="false"/>
          <w:i w:val="false"/>
          <w:color w:val="ff0000"/>
          <w:sz w:val="28"/>
        </w:rPr>
        <w:t xml:space="preserve">
      Ескерту. 7-қосымша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6703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8-қосымша</w:t>
            </w:r>
          </w:p>
        </w:tc>
      </w:tr>
    </w:tbl>
    <w:p>
      <w:pPr>
        <w:spacing w:after="0"/>
        <w:ind w:left="0"/>
        <w:jc w:val="left"/>
      </w:pPr>
      <w:r>
        <w:rPr>
          <w:rFonts w:ascii="Times New Roman"/>
          <w:b/>
          <w:i w:val="false"/>
          <w:color w:val="000000"/>
        </w:rPr>
        <w:t xml:space="preserve"> Балықты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20 923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9-қосымша</w:t>
            </w:r>
          </w:p>
        </w:tc>
      </w:tr>
    </w:tbl>
    <w:p>
      <w:pPr>
        <w:spacing w:after="0"/>
        <w:ind w:left="0"/>
        <w:jc w:val="left"/>
      </w:pPr>
      <w:r>
        <w:rPr>
          <w:rFonts w:ascii="Times New Roman"/>
          <w:b/>
          <w:i w:val="false"/>
          <w:color w:val="000000"/>
        </w:rPr>
        <w:t xml:space="preserve"> Балықты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29 198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10-қосымша</w:t>
            </w:r>
          </w:p>
        </w:tc>
      </w:tr>
    </w:tbl>
    <w:p>
      <w:pPr>
        <w:spacing w:after="0"/>
        <w:ind w:left="0"/>
        <w:jc w:val="left"/>
      </w:pPr>
      <w:r>
        <w:rPr>
          <w:rFonts w:ascii="Times New Roman"/>
          <w:b/>
          <w:i w:val="false"/>
          <w:color w:val="000000"/>
        </w:rPr>
        <w:t xml:space="preserve"> Жабағылы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10-қосымша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41 604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11-қосымша</w:t>
            </w:r>
          </w:p>
        </w:tc>
      </w:tr>
    </w:tbl>
    <w:p>
      <w:pPr>
        <w:spacing w:after="0"/>
        <w:ind w:left="0"/>
        <w:jc w:val="left"/>
      </w:pPr>
      <w:r>
        <w:rPr>
          <w:rFonts w:ascii="Times New Roman"/>
          <w:b/>
          <w:i w:val="false"/>
          <w:color w:val="000000"/>
        </w:rPr>
        <w:t xml:space="preserve"> Жабағылы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12-қосымша</w:t>
            </w:r>
          </w:p>
        </w:tc>
      </w:tr>
    </w:tbl>
    <w:p>
      <w:pPr>
        <w:spacing w:after="0"/>
        <w:ind w:left="0"/>
        <w:jc w:val="left"/>
      </w:pPr>
      <w:r>
        <w:rPr>
          <w:rFonts w:ascii="Times New Roman"/>
          <w:b/>
          <w:i w:val="false"/>
          <w:color w:val="000000"/>
        </w:rPr>
        <w:t xml:space="preserve"> Жабағылы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13-қосымша</w:t>
            </w:r>
          </w:p>
        </w:tc>
      </w:tr>
    </w:tbl>
    <w:p>
      <w:pPr>
        <w:spacing w:after="0"/>
        <w:ind w:left="0"/>
        <w:jc w:val="left"/>
      </w:pPr>
      <w:r>
        <w:rPr>
          <w:rFonts w:ascii="Times New Roman"/>
          <w:b/>
          <w:i w:val="false"/>
          <w:color w:val="000000"/>
        </w:rPr>
        <w:t xml:space="preserve"> Жаскешу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13-қосымша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51 284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14-қосымша</w:t>
            </w:r>
          </w:p>
        </w:tc>
      </w:tr>
    </w:tbl>
    <w:p>
      <w:pPr>
        <w:spacing w:after="0"/>
        <w:ind w:left="0"/>
        <w:jc w:val="left"/>
      </w:pPr>
      <w:r>
        <w:rPr>
          <w:rFonts w:ascii="Times New Roman"/>
          <w:b/>
          <w:i w:val="false"/>
          <w:color w:val="000000"/>
        </w:rPr>
        <w:t xml:space="preserve"> Жаскешу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15-қосымша</w:t>
            </w:r>
          </w:p>
        </w:tc>
      </w:tr>
    </w:tbl>
    <w:p>
      <w:pPr>
        <w:spacing w:after="0"/>
        <w:ind w:left="0"/>
        <w:jc w:val="left"/>
      </w:pPr>
      <w:r>
        <w:rPr>
          <w:rFonts w:ascii="Times New Roman"/>
          <w:b/>
          <w:i w:val="false"/>
          <w:color w:val="000000"/>
        </w:rPr>
        <w:t xml:space="preserve"> Жаскешу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16-қосымша</w:t>
            </w:r>
          </w:p>
        </w:tc>
      </w:tr>
    </w:tbl>
    <w:p>
      <w:pPr>
        <w:spacing w:after="0"/>
        <w:ind w:left="0"/>
        <w:jc w:val="left"/>
      </w:pPr>
      <w:r>
        <w:rPr>
          <w:rFonts w:ascii="Times New Roman"/>
          <w:b/>
          <w:i w:val="false"/>
          <w:color w:val="000000"/>
        </w:rPr>
        <w:t xml:space="preserve"> Келтемашат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16-қосымша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31 142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17-қосымша</w:t>
            </w:r>
          </w:p>
        </w:tc>
      </w:tr>
    </w:tbl>
    <w:p>
      <w:pPr>
        <w:spacing w:after="0"/>
        <w:ind w:left="0"/>
        <w:jc w:val="left"/>
      </w:pPr>
      <w:r>
        <w:rPr>
          <w:rFonts w:ascii="Times New Roman"/>
          <w:b/>
          <w:i w:val="false"/>
          <w:color w:val="000000"/>
        </w:rPr>
        <w:t xml:space="preserve"> Келтемашат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18-қосымша</w:t>
            </w:r>
          </w:p>
        </w:tc>
      </w:tr>
    </w:tbl>
    <w:p>
      <w:pPr>
        <w:spacing w:after="0"/>
        <w:ind w:left="0"/>
        <w:jc w:val="left"/>
      </w:pPr>
      <w:r>
        <w:rPr>
          <w:rFonts w:ascii="Times New Roman"/>
          <w:b/>
          <w:i w:val="false"/>
          <w:color w:val="000000"/>
        </w:rPr>
        <w:t xml:space="preserve"> Келтемашат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19-қосымша</w:t>
            </w:r>
          </w:p>
        </w:tc>
      </w:tr>
    </w:tbl>
    <w:p>
      <w:pPr>
        <w:spacing w:after="0"/>
        <w:ind w:left="0"/>
        <w:jc w:val="left"/>
      </w:pPr>
      <w:r>
        <w:rPr>
          <w:rFonts w:ascii="Times New Roman"/>
          <w:b/>
          <w:i w:val="false"/>
          <w:color w:val="000000"/>
        </w:rPr>
        <w:t xml:space="preserve"> Кемербастау ауылдық округінің 2021 жылға арналған бюджеті</w:t>
      </w:r>
    </w:p>
    <w:p>
      <w:pPr>
        <w:spacing w:after="0"/>
        <w:ind w:left="0"/>
        <w:jc w:val="both"/>
      </w:pPr>
      <w:r>
        <w:rPr>
          <w:rFonts w:ascii="Times New Roman"/>
          <w:b w:val="false"/>
          <w:i w:val="false"/>
          <w:color w:val="ff0000"/>
          <w:sz w:val="28"/>
        </w:rPr>
        <w:t xml:space="preserve">
      Ескерту. 19-қосымша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37 926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20-қосымша</w:t>
            </w:r>
          </w:p>
        </w:tc>
      </w:tr>
    </w:tbl>
    <w:p>
      <w:pPr>
        <w:spacing w:after="0"/>
        <w:ind w:left="0"/>
        <w:jc w:val="left"/>
      </w:pPr>
      <w:r>
        <w:rPr>
          <w:rFonts w:ascii="Times New Roman"/>
          <w:b/>
          <w:i w:val="false"/>
          <w:color w:val="000000"/>
        </w:rPr>
        <w:t xml:space="preserve"> Кемербастау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21-қосымша</w:t>
            </w:r>
          </w:p>
        </w:tc>
      </w:tr>
    </w:tbl>
    <w:p>
      <w:pPr>
        <w:spacing w:after="0"/>
        <w:ind w:left="0"/>
        <w:jc w:val="left"/>
      </w:pPr>
      <w:r>
        <w:rPr>
          <w:rFonts w:ascii="Times New Roman"/>
          <w:b/>
          <w:i w:val="false"/>
          <w:color w:val="000000"/>
        </w:rPr>
        <w:t xml:space="preserve"> Кемербастау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22-қосымша</w:t>
            </w:r>
          </w:p>
        </w:tc>
      </w:tr>
    </w:tbl>
    <w:p>
      <w:pPr>
        <w:spacing w:after="0"/>
        <w:ind w:left="0"/>
        <w:jc w:val="left"/>
      </w:pPr>
      <w:r>
        <w:rPr>
          <w:rFonts w:ascii="Times New Roman"/>
          <w:b/>
          <w:i w:val="false"/>
          <w:color w:val="000000"/>
        </w:rPr>
        <w:t xml:space="preserve"> Майлыкент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22-қосымша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75 889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141 257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23-қосымша</w:t>
            </w:r>
          </w:p>
        </w:tc>
      </w:tr>
    </w:tbl>
    <w:p>
      <w:pPr>
        <w:spacing w:after="0"/>
        <w:ind w:left="0"/>
        <w:jc w:val="left"/>
      </w:pPr>
      <w:r>
        <w:rPr>
          <w:rFonts w:ascii="Times New Roman"/>
          <w:b/>
          <w:i w:val="false"/>
          <w:color w:val="000000"/>
        </w:rPr>
        <w:t xml:space="preserve"> Майлыкент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119 758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24-қосымша</w:t>
            </w:r>
          </w:p>
        </w:tc>
      </w:tr>
    </w:tbl>
    <w:p>
      <w:pPr>
        <w:spacing w:after="0"/>
        <w:ind w:left="0"/>
        <w:jc w:val="left"/>
      </w:pPr>
      <w:r>
        <w:rPr>
          <w:rFonts w:ascii="Times New Roman"/>
          <w:b/>
          <w:i w:val="false"/>
          <w:color w:val="000000"/>
        </w:rPr>
        <w:t xml:space="preserve"> Майлыкент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аудандық маңызы бар қалалар, ауылдар, кенттер, ауылдық округтер аумақтары арқылы өтетін республикалық, облыстық және аудандық маңызы бар жалпыға ортақ пайдаланылатын автомобиль жолдарының бөлiнген белдеуiндегі жарнаманы тұрақты орналастыру объектілерінде және аудандық маңызы бар қаладағы, ауылдағы, кенттегі үй-жайлардың шегінен тыс ашық кеңістікте орналастырғаны үшін төлемақы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25-қосымша</w:t>
            </w:r>
          </w:p>
        </w:tc>
      </w:tr>
    </w:tbl>
    <w:p>
      <w:pPr>
        <w:spacing w:after="0"/>
        <w:ind w:left="0"/>
        <w:jc w:val="left"/>
      </w:pPr>
      <w:r>
        <w:rPr>
          <w:rFonts w:ascii="Times New Roman"/>
          <w:b/>
          <w:i w:val="false"/>
          <w:color w:val="000000"/>
        </w:rPr>
        <w:t xml:space="preserve"> Машат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25-қосымша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38 067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26-қосымша</w:t>
            </w:r>
          </w:p>
        </w:tc>
      </w:tr>
    </w:tbl>
    <w:p>
      <w:pPr>
        <w:spacing w:after="0"/>
        <w:ind w:left="0"/>
        <w:jc w:val="left"/>
      </w:pPr>
      <w:r>
        <w:rPr>
          <w:rFonts w:ascii="Times New Roman"/>
          <w:b/>
          <w:i w:val="false"/>
          <w:color w:val="000000"/>
        </w:rPr>
        <w:t xml:space="preserve"> Машат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27-қосымша</w:t>
            </w:r>
          </w:p>
        </w:tc>
      </w:tr>
    </w:tbl>
    <w:p>
      <w:pPr>
        <w:spacing w:after="0"/>
        <w:ind w:left="0"/>
        <w:jc w:val="left"/>
      </w:pPr>
      <w:r>
        <w:rPr>
          <w:rFonts w:ascii="Times New Roman"/>
          <w:b/>
          <w:i w:val="false"/>
          <w:color w:val="000000"/>
        </w:rPr>
        <w:t xml:space="preserve"> Машат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28-қосымша</w:t>
            </w:r>
          </w:p>
        </w:tc>
      </w:tr>
    </w:tbl>
    <w:p>
      <w:pPr>
        <w:spacing w:after="0"/>
        <w:ind w:left="0"/>
        <w:jc w:val="left"/>
      </w:pPr>
      <w:r>
        <w:rPr>
          <w:rFonts w:ascii="Times New Roman"/>
          <w:b/>
          <w:i w:val="false"/>
          <w:color w:val="000000"/>
        </w:rPr>
        <w:t xml:space="preserve"> Мичурин ауылдық округінің 2021 жылға арналған бюджеті</w:t>
      </w:r>
    </w:p>
    <w:p>
      <w:pPr>
        <w:spacing w:after="0"/>
        <w:ind w:left="0"/>
        <w:jc w:val="both"/>
      </w:pPr>
      <w:r>
        <w:rPr>
          <w:rFonts w:ascii="Times New Roman"/>
          <w:b w:val="false"/>
          <w:i w:val="false"/>
          <w:color w:val="ff0000"/>
          <w:sz w:val="28"/>
        </w:rPr>
        <w:t xml:space="preserve">
      Ескерту. 28-қосымша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52 115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29-қосымша</w:t>
            </w:r>
          </w:p>
        </w:tc>
      </w:tr>
    </w:tbl>
    <w:p>
      <w:pPr>
        <w:spacing w:after="0"/>
        <w:ind w:left="0"/>
        <w:jc w:val="left"/>
      </w:pPr>
      <w:r>
        <w:rPr>
          <w:rFonts w:ascii="Times New Roman"/>
          <w:b/>
          <w:i w:val="false"/>
          <w:color w:val="000000"/>
        </w:rPr>
        <w:t xml:space="preserve"> Мичурин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30-қосымша</w:t>
            </w:r>
          </w:p>
        </w:tc>
      </w:tr>
    </w:tbl>
    <w:p>
      <w:pPr>
        <w:spacing w:after="0"/>
        <w:ind w:left="0"/>
        <w:jc w:val="left"/>
      </w:pPr>
      <w:r>
        <w:rPr>
          <w:rFonts w:ascii="Times New Roman"/>
          <w:b/>
          <w:i w:val="false"/>
          <w:color w:val="000000"/>
        </w:rPr>
        <w:t xml:space="preserve"> Мичурин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31-қосымша</w:t>
            </w:r>
          </w:p>
        </w:tc>
      </w:tr>
    </w:tbl>
    <w:p>
      <w:pPr>
        <w:spacing w:after="0"/>
        <w:ind w:left="0"/>
        <w:jc w:val="left"/>
      </w:pPr>
      <w:r>
        <w:rPr>
          <w:rFonts w:ascii="Times New Roman"/>
          <w:b/>
          <w:i w:val="false"/>
          <w:color w:val="000000"/>
        </w:rPr>
        <w:t xml:space="preserve"> Рысқұлов ауылдық округінің 2021 жылға арналған бюджеті</w:t>
      </w:r>
    </w:p>
    <w:p>
      <w:pPr>
        <w:spacing w:after="0"/>
        <w:ind w:left="0"/>
        <w:jc w:val="both"/>
      </w:pPr>
      <w:r>
        <w:rPr>
          <w:rFonts w:ascii="Times New Roman"/>
          <w:b w:val="false"/>
          <w:i w:val="false"/>
          <w:color w:val="ff0000"/>
          <w:sz w:val="28"/>
        </w:rPr>
        <w:t xml:space="preserve">
      Ескерту. 31-қосымша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32-қосымша</w:t>
            </w:r>
          </w:p>
        </w:tc>
      </w:tr>
    </w:tbl>
    <w:p>
      <w:pPr>
        <w:spacing w:after="0"/>
        <w:ind w:left="0"/>
        <w:jc w:val="left"/>
      </w:pPr>
      <w:r>
        <w:rPr>
          <w:rFonts w:ascii="Times New Roman"/>
          <w:b/>
          <w:i w:val="false"/>
          <w:color w:val="000000"/>
        </w:rPr>
        <w:t xml:space="preserve"> Рысқұлов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33-қосымша</w:t>
            </w:r>
          </w:p>
        </w:tc>
      </w:tr>
    </w:tbl>
    <w:p>
      <w:pPr>
        <w:spacing w:after="0"/>
        <w:ind w:left="0"/>
        <w:jc w:val="left"/>
      </w:pPr>
      <w:r>
        <w:rPr>
          <w:rFonts w:ascii="Times New Roman"/>
          <w:b/>
          <w:i w:val="false"/>
          <w:color w:val="000000"/>
        </w:rPr>
        <w:t xml:space="preserve"> Рысқұлов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34-қосымша</w:t>
            </w:r>
          </w:p>
        </w:tc>
      </w:tr>
    </w:tbl>
    <w:p>
      <w:pPr>
        <w:spacing w:after="0"/>
        <w:ind w:left="0"/>
        <w:jc w:val="left"/>
      </w:pPr>
      <w:r>
        <w:rPr>
          <w:rFonts w:ascii="Times New Roman"/>
          <w:b/>
          <w:i w:val="false"/>
          <w:color w:val="000000"/>
        </w:rPr>
        <w:t xml:space="preserve"> Састөбе кентінің 2021 жылға арналған бюджеті</w:t>
      </w:r>
    </w:p>
    <w:p>
      <w:pPr>
        <w:spacing w:after="0"/>
        <w:ind w:left="0"/>
        <w:jc w:val="both"/>
      </w:pPr>
      <w:r>
        <w:rPr>
          <w:rFonts w:ascii="Times New Roman"/>
          <w:b w:val="false"/>
          <w:i w:val="false"/>
          <w:color w:val="ff0000"/>
          <w:sz w:val="28"/>
        </w:rPr>
        <w:t xml:space="preserve">
      Ескерту. 34-қосымша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33 598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61 381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35-қосымша</w:t>
            </w:r>
          </w:p>
        </w:tc>
      </w:tr>
    </w:tbl>
    <w:p>
      <w:pPr>
        <w:spacing w:after="0"/>
        <w:ind w:left="0"/>
        <w:jc w:val="left"/>
      </w:pPr>
      <w:r>
        <w:rPr>
          <w:rFonts w:ascii="Times New Roman"/>
          <w:b/>
          <w:i w:val="false"/>
          <w:color w:val="000000"/>
        </w:rPr>
        <w:t xml:space="preserve"> Састөбе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36-қосымша</w:t>
            </w:r>
          </w:p>
        </w:tc>
      </w:tr>
    </w:tbl>
    <w:p>
      <w:pPr>
        <w:spacing w:after="0"/>
        <w:ind w:left="0"/>
        <w:jc w:val="left"/>
      </w:pPr>
      <w:r>
        <w:rPr>
          <w:rFonts w:ascii="Times New Roman"/>
          <w:b/>
          <w:i w:val="false"/>
          <w:color w:val="000000"/>
        </w:rPr>
        <w:t xml:space="preserve">  Састөбе кентінің 2023 жылға арналған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қаражатының бос қалдықтары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37-қосымша</w:t>
            </w:r>
          </w:p>
        </w:tc>
      </w:tr>
    </w:tbl>
    <w:p>
      <w:pPr>
        <w:spacing w:after="0"/>
        <w:ind w:left="0"/>
        <w:jc w:val="left"/>
      </w:pPr>
      <w:r>
        <w:rPr>
          <w:rFonts w:ascii="Times New Roman"/>
          <w:b/>
          <w:i w:val="false"/>
          <w:color w:val="000000"/>
        </w:rPr>
        <w:t xml:space="preserve"> Түлкібас кентінің 2021 жылға арналған бюджеті</w:t>
      </w:r>
    </w:p>
    <w:p>
      <w:pPr>
        <w:spacing w:after="0"/>
        <w:ind w:left="0"/>
        <w:jc w:val="both"/>
      </w:pPr>
      <w:r>
        <w:rPr>
          <w:rFonts w:ascii="Times New Roman"/>
          <w:b w:val="false"/>
          <w:i w:val="false"/>
          <w:color w:val="ff0000"/>
          <w:sz w:val="28"/>
        </w:rPr>
        <w:t xml:space="preserve">
      Ескерту. 37-қосымша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38-қосымша</w:t>
            </w:r>
          </w:p>
        </w:tc>
      </w:tr>
    </w:tbl>
    <w:p>
      <w:pPr>
        <w:spacing w:after="0"/>
        <w:ind w:left="0"/>
        <w:jc w:val="left"/>
      </w:pPr>
      <w:r>
        <w:rPr>
          <w:rFonts w:ascii="Times New Roman"/>
          <w:b/>
          <w:i w:val="false"/>
          <w:color w:val="000000"/>
        </w:rPr>
        <w:t xml:space="preserve"> Түлкібас кентінің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39-қосымша</w:t>
            </w:r>
          </w:p>
        </w:tc>
      </w:tr>
    </w:tbl>
    <w:p>
      <w:pPr>
        <w:spacing w:after="0"/>
        <w:ind w:left="0"/>
        <w:jc w:val="left"/>
      </w:pPr>
      <w:r>
        <w:rPr>
          <w:rFonts w:ascii="Times New Roman"/>
          <w:b/>
          <w:i w:val="false"/>
          <w:color w:val="000000"/>
        </w:rPr>
        <w:t xml:space="preserve"> Түлкібас кентінің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40-қосымша</w:t>
            </w:r>
          </w:p>
        </w:tc>
      </w:tr>
    </w:tbl>
    <w:p>
      <w:pPr>
        <w:spacing w:after="0"/>
        <w:ind w:left="0"/>
        <w:jc w:val="left"/>
      </w:pPr>
      <w:r>
        <w:rPr>
          <w:rFonts w:ascii="Times New Roman"/>
          <w:b/>
          <w:i w:val="false"/>
          <w:color w:val="000000"/>
        </w:rPr>
        <w:t xml:space="preserve"> Тастұмсық ауылдық округінің 2021 жылға арналған бюджеті</w:t>
      </w:r>
    </w:p>
    <w:p>
      <w:pPr>
        <w:spacing w:after="0"/>
        <w:ind w:left="0"/>
        <w:jc w:val="both"/>
      </w:pPr>
      <w:r>
        <w:rPr>
          <w:rFonts w:ascii="Times New Roman"/>
          <w:b w:val="false"/>
          <w:i w:val="false"/>
          <w:color w:val="ff0000"/>
          <w:sz w:val="28"/>
        </w:rPr>
        <w:t xml:space="preserve">
      Ескерту. 40-қосымша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41-қосымша</w:t>
            </w:r>
          </w:p>
        </w:tc>
      </w:tr>
    </w:tbl>
    <w:p>
      <w:pPr>
        <w:spacing w:after="0"/>
        <w:ind w:left="0"/>
        <w:jc w:val="left"/>
      </w:pPr>
      <w:r>
        <w:rPr>
          <w:rFonts w:ascii="Times New Roman"/>
          <w:b/>
          <w:i w:val="false"/>
          <w:color w:val="000000"/>
        </w:rPr>
        <w:t xml:space="preserve"> Тастұмсық ауылдық округінің 2021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42-қосымша</w:t>
            </w:r>
          </w:p>
        </w:tc>
      </w:tr>
    </w:tbl>
    <w:p>
      <w:pPr>
        <w:spacing w:after="0"/>
        <w:ind w:left="0"/>
        <w:jc w:val="left"/>
      </w:pPr>
      <w:r>
        <w:rPr>
          <w:rFonts w:ascii="Times New Roman"/>
          <w:b/>
          <w:i w:val="false"/>
          <w:color w:val="000000"/>
        </w:rPr>
        <w:t xml:space="preserve"> Тастұмсық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43-қосымша</w:t>
            </w:r>
          </w:p>
        </w:tc>
      </w:tr>
    </w:tbl>
    <w:p>
      <w:pPr>
        <w:spacing w:after="0"/>
        <w:ind w:left="0"/>
        <w:jc w:val="left"/>
      </w:pPr>
      <w:r>
        <w:rPr>
          <w:rFonts w:ascii="Times New Roman"/>
          <w:b/>
          <w:i w:val="false"/>
          <w:color w:val="000000"/>
        </w:rPr>
        <w:t xml:space="preserve"> Шақпақ ауылдық округінің 2021 жылға арналған бюджеті</w:t>
      </w:r>
    </w:p>
    <w:p>
      <w:pPr>
        <w:spacing w:after="0"/>
        <w:ind w:left="0"/>
        <w:jc w:val="both"/>
      </w:pPr>
      <w:r>
        <w:rPr>
          <w:rFonts w:ascii="Times New Roman"/>
          <w:b w:val="false"/>
          <w:i w:val="false"/>
          <w:color w:val="ff0000"/>
          <w:sz w:val="28"/>
        </w:rPr>
        <w:t xml:space="preserve">
      Ескерту. 43-қосымша жаңа редакцияда - Түркістан облысы Түлкібас аудандық мәслихатының 08.10.2021 </w:t>
      </w:r>
      <w:r>
        <w:rPr>
          <w:rFonts w:ascii="Times New Roman"/>
          <w:b w:val="false"/>
          <w:i w:val="false"/>
          <w:color w:val="ff0000"/>
          <w:sz w:val="28"/>
        </w:rPr>
        <w:t>№ 13/1-07</w:t>
      </w:r>
      <w:r>
        <w:rPr>
          <w:rFonts w:ascii="Times New Roman"/>
          <w:b w:val="false"/>
          <w:i w:val="false"/>
          <w:color w:val="ff0000"/>
          <w:sz w:val="28"/>
        </w:rPr>
        <w:t xml:space="preserve"> шешімімен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44-қосымша</w:t>
            </w:r>
          </w:p>
        </w:tc>
      </w:tr>
    </w:tbl>
    <w:p>
      <w:pPr>
        <w:spacing w:after="0"/>
        <w:ind w:left="0"/>
        <w:jc w:val="left"/>
      </w:pPr>
      <w:r>
        <w:rPr>
          <w:rFonts w:ascii="Times New Roman"/>
          <w:b/>
          <w:i w:val="false"/>
          <w:color w:val="000000"/>
        </w:rPr>
        <w:t xml:space="preserve"> Шақпақ ауылдық округінің 2022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аудандық</w:t>
            </w:r>
            <w:r>
              <w:br/>
            </w:r>
            <w:r>
              <w:rPr>
                <w:rFonts w:ascii="Times New Roman"/>
                <w:b w:val="false"/>
                <w:i w:val="false"/>
                <w:color w:val="000000"/>
                <w:sz w:val="20"/>
              </w:rPr>
              <w:t>мәслихатының 2020 жылғы</w:t>
            </w:r>
            <w:r>
              <w:br/>
            </w:r>
            <w:r>
              <w:rPr>
                <w:rFonts w:ascii="Times New Roman"/>
                <w:b w:val="false"/>
                <w:i w:val="false"/>
                <w:color w:val="000000"/>
                <w:sz w:val="20"/>
              </w:rPr>
              <w:t>28 желтоқсандағы № 65/1-06</w:t>
            </w:r>
            <w:r>
              <w:br/>
            </w:r>
            <w:r>
              <w:rPr>
                <w:rFonts w:ascii="Times New Roman"/>
                <w:b w:val="false"/>
                <w:i w:val="false"/>
                <w:color w:val="000000"/>
                <w:sz w:val="20"/>
              </w:rPr>
              <w:t>шешіміне 45-қосымша</w:t>
            </w:r>
          </w:p>
        </w:tc>
      </w:tr>
    </w:tbl>
    <w:p>
      <w:pPr>
        <w:spacing w:after="0"/>
        <w:ind w:left="0"/>
        <w:jc w:val="left"/>
      </w:pPr>
      <w:r>
        <w:rPr>
          <w:rFonts w:ascii="Times New Roman"/>
          <w:b/>
          <w:i w:val="false"/>
          <w:color w:val="000000"/>
        </w:rPr>
        <w:t xml:space="preserve"> Шақпақ ауылдық округінің 2023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Кірістер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меншiгіндегі мүлікті жалға беруден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қала, ауыл, кент, ауылдық округ әкімінің аппараты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