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f9b4" w14:textId="7ccf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2020 жылғы 5 ақпандағы № 28 қаулысы. Түркістан облысының Әдiлет департаментiнде 2020 жылғы 10 ақпанда № 5409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министрлігі шаруашылық жүргізу құқығындағы "Қазсушар" республикалық мемлекеттік кәсіпорнының Түркістан филиалына Батыс су жинаушы коллекторы үшін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жердің меншік иелері мен жер пайдаланушылардан алып қоймастан, жер учаскелеріне уақытша өтеусіз қысқа 3 (үш) жыл мерзімге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Алынып тасталды - Түркістан облысы Шардара ауданы әкiмдiгiнiң 08.07.2022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А.Таженовке жүктелсiн.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"5"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су жинаушы коллекторы үшін қауымдық сервитут белгіленетін жер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жері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әрекет ету көлемі (гектар)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мақсатындағы жерлер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шабындық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жерлер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жері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Сүткент ауылдық округі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38, 2345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ауылдық округі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45, 7745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