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ffb6" w14:textId="a9bf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2020 жылғы 7 ақпандағы № 27-150-VI шешiмi. Түркістан облысының Әдiлет департаментiнде 2020 жылғы 10 ақпанда № 5415 болып тiркелдi. Күші жойылды - Түркістан облысы Жетісай аудандық мәслихатының 2020 жылғы 23 маусымдағы № 33-177-VI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аудандық мәслихатының 23.06.2020 № 33-177-VI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Жетісай аудандық мәслихаты ШЕШІМ ҚАБЫЛДАДЫ:</w:t>
      </w:r>
    </w:p>
    <w:bookmarkStart w:name="z2" w:id="1"/>
    <w:p>
      <w:pPr>
        <w:spacing w:after="0"/>
        <w:ind w:left="0"/>
        <w:jc w:val="both"/>
      </w:pPr>
      <w:r>
        <w:rPr>
          <w:rFonts w:ascii="Times New Roman"/>
          <w:b w:val="false"/>
          <w:i w:val="false"/>
          <w:color w:val="000000"/>
          <w:sz w:val="28"/>
        </w:rPr>
        <w:t xml:space="preserve">
      1. Жетісай ауданында бейбіт жиналыстар, митингілер, шерулер, пикеттер және демонстрациялар өткізу </w:t>
      </w:r>
      <w:r>
        <w:rPr>
          <w:rFonts w:ascii="Times New Roman"/>
          <w:b w:val="false"/>
          <w:i w:val="false"/>
          <w:color w:val="000000"/>
          <w:sz w:val="28"/>
        </w:rPr>
        <w:t>тәртібі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"Жетісай аудандық мәслихатының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Жетісай аудандық мәслихатының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шешiм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7 ақпандағы № 27-150-VI</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Жетісай ауданында бейбіт жиналыстар, митингілер, шерулер, пикеттер және демонстрациялар өткізу тәртібі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Тәртіп</w:t>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(одан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әзірленіп, Жетісай ауданында бейбіт жиналыстар, митингілер, шерулер, пикеттер және демонстрациялар өткізу тәртібін қосымша реттейді.</w:t>
      </w:r>
    </w:p>
    <w:bookmarkEnd w:id="6"/>
    <w:bookmarkStart w:name="z9" w:id="7"/>
    <w:p>
      <w:pPr>
        <w:spacing w:after="0"/>
        <w:ind w:left="0"/>
        <w:jc w:val="both"/>
      </w:pPr>
      <w:r>
        <w:rPr>
          <w:rFonts w:ascii="Times New Roman"/>
          <w:b w:val="false"/>
          <w:i w:val="false"/>
          <w:color w:val="000000"/>
          <w:sz w:val="28"/>
        </w:rPr>
        <w:t>
      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7"/>
    <w:bookmarkStart w:name="z10" w:id="8"/>
    <w:p>
      <w:pPr>
        <w:spacing w:after="0"/>
        <w:ind w:left="0"/>
        <w:jc w:val="left"/>
      </w:pPr>
      <w:r>
        <w:rPr>
          <w:rFonts w:ascii="Times New Roman"/>
          <w:b/>
          <w:i w:val="false"/>
          <w:color w:val="000000"/>
        </w:rPr>
        <w:t xml:space="preserve"> 2. Жиналыстар, митингілер, шерулер, пикеттер және демонстрациялар өткізудің тәртібі</w:t>
      </w:r>
    </w:p>
    <w:bookmarkEnd w:id="8"/>
    <w:bookmarkStart w:name="z11" w:id="9"/>
    <w:p>
      <w:pPr>
        <w:spacing w:after="0"/>
        <w:ind w:left="0"/>
        <w:jc w:val="both"/>
      </w:pPr>
      <w:r>
        <w:rPr>
          <w:rFonts w:ascii="Times New Roman"/>
          <w:b w:val="false"/>
          <w:i w:val="false"/>
          <w:color w:val="000000"/>
          <w:sz w:val="28"/>
        </w:rPr>
        <w:t>
      3. Жиналыс, митинг, шеру, пикет немесе демонстрация өткiзу туралы Жетісай ауданының әкімдігіне өтiнiш берiледi.</w:t>
      </w:r>
    </w:p>
    <w:bookmarkEnd w:id="9"/>
    <w:p>
      <w:pPr>
        <w:spacing w:after="0"/>
        <w:ind w:left="0"/>
        <w:jc w:val="both"/>
      </w:pPr>
      <w:r>
        <w:rPr>
          <w:rFonts w:ascii="Times New Roman"/>
          <w:b w:val="false"/>
          <w:i w:val="false"/>
          <w:color w:val="000000"/>
          <w:sz w:val="28"/>
        </w:rPr>
        <w:t>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Start w:name="z12" w:id="10"/>
    <w:p>
      <w:pPr>
        <w:spacing w:after="0"/>
        <w:ind w:left="0"/>
        <w:jc w:val="both"/>
      </w:pPr>
      <w:r>
        <w:rPr>
          <w:rFonts w:ascii="Times New Roman"/>
          <w:b w:val="false"/>
          <w:i w:val="false"/>
          <w:color w:val="000000"/>
          <w:sz w:val="28"/>
        </w:rPr>
        <w:t>
      4. Жиналыс, митинг, шеру, пикет немесе демонстрация өткiзу туралы өтiнiш оны өткiзудiң белгiленген датасынан кемiнде он күн бұрын жазбаша нысанда берiледi.</w:t>
      </w:r>
    </w:p>
    <w:bookmarkEnd w:id="10"/>
    <w:p>
      <w:pPr>
        <w:spacing w:after="0"/>
        <w:ind w:left="0"/>
        <w:jc w:val="both"/>
      </w:pPr>
      <w:r>
        <w:rPr>
          <w:rFonts w:ascii="Times New Roman"/>
          <w:b w:val="false"/>
          <w:i w:val="false"/>
          <w:color w:val="000000"/>
          <w:sz w:val="28"/>
        </w:rPr>
        <w:t>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Жетісай ауданының әкімдігінде тiркелген күнiнен бастап есептеледi.</w:t>
      </w:r>
    </w:p>
    <w:bookmarkStart w:name="z13" w:id="11"/>
    <w:p>
      <w:pPr>
        <w:spacing w:after="0"/>
        <w:ind w:left="0"/>
        <w:jc w:val="both"/>
      </w:pPr>
      <w:r>
        <w:rPr>
          <w:rFonts w:ascii="Times New Roman"/>
          <w:b w:val="false"/>
          <w:i w:val="false"/>
          <w:color w:val="000000"/>
          <w:sz w:val="28"/>
        </w:rPr>
        <w:t>
      5. Жетісай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1"/>
    <w:bookmarkStart w:name="z14" w:id="12"/>
    <w:p>
      <w:pPr>
        <w:spacing w:after="0"/>
        <w:ind w:left="0"/>
        <w:jc w:val="both"/>
      </w:pPr>
      <w:r>
        <w:rPr>
          <w:rFonts w:ascii="Times New Roman"/>
          <w:b w:val="false"/>
          <w:i w:val="false"/>
          <w:color w:val="000000"/>
          <w:sz w:val="28"/>
        </w:rPr>
        <w:t xml:space="preserve">
      6. Жиналыс, митинг, шеру, пикет және демонстрация өткiзу туралы өтiнiш беру кезінде осы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 орындалмаған жағдайда (сөз – процедуралық талаптар жөнінде), ол өткізуден бас тартуға және бас тарту мазмұнында жауап қайтаруға негіз бола алмайды.</w:t>
      </w:r>
    </w:p>
    <w:bookmarkEnd w:id="12"/>
    <w:p>
      <w:pPr>
        <w:spacing w:after="0"/>
        <w:ind w:left="0"/>
        <w:jc w:val="both"/>
      </w:pPr>
      <w:r>
        <w:rPr>
          <w:rFonts w:ascii="Times New Roman"/>
          <w:b w:val="false"/>
          <w:i w:val="false"/>
          <w:color w:val="000000"/>
          <w:sz w:val="28"/>
        </w:rPr>
        <w:t>
      Мұндай жағдайда Жетісай ауданының әкімдігі жол берілген кемшілікті жаңа өтініш беру жолымен жоюды ұсына отырып, түсіндіру мазмұнындағы ресми жауап қайтарады. Жаңа өтінішті қарау мерзімі ол түскен сәттен бастап есептеледі.</w:t>
      </w:r>
    </w:p>
    <w:bookmarkStart w:name="z15" w:id="13"/>
    <w:p>
      <w:pPr>
        <w:spacing w:after="0"/>
        <w:ind w:left="0"/>
        <w:jc w:val="both"/>
      </w:pPr>
      <w:r>
        <w:rPr>
          <w:rFonts w:ascii="Times New Roman"/>
          <w:b w:val="false"/>
          <w:i w:val="false"/>
          <w:color w:val="000000"/>
          <w:sz w:val="28"/>
        </w:rPr>
        <w:t>
      7. Жиналыс, митинг, шеру, пикет және демонстрациялар өткізу бойынша белгіленген тәртіппен берілген барлық өтініштерді қарау шеңберінде Жетісай ауданының әкімдігімен оларды ұйымдастырушыларға талқылау және көтерілген мәселелерді қарау үшін баламалы алаңшаларды, яғни шараны өткізетін басқа уақыт пен басқа орынды ұсынылуы мүмкін.</w:t>
      </w:r>
    </w:p>
    <w:bookmarkEnd w:id="13"/>
    <w:bookmarkStart w:name="z16" w:id="14"/>
    <w:p>
      <w:pPr>
        <w:spacing w:after="0"/>
        <w:ind w:left="0"/>
        <w:jc w:val="both"/>
      </w:pPr>
      <w:r>
        <w:rPr>
          <w:rFonts w:ascii="Times New Roman"/>
          <w:b w:val="false"/>
          <w:i w:val="false"/>
          <w:color w:val="000000"/>
          <w:sz w:val="28"/>
        </w:rPr>
        <w:t>
      8. Жиналыс, митинг, шеру, пикет және демонстрация өткізуге рұқсат беруден жергілікті атқарушы орган бас тартқан жағдайда немесе оны тыйым салу туралы шешім қабылданғанда, ұйымдастырушылар барлық дайындық шараларын тез арада тоқтатуға және бұл туралы ықтимал қатысушыларды хабардар етуге міндетті.</w:t>
      </w:r>
    </w:p>
    <w:bookmarkEnd w:id="14"/>
    <w:p>
      <w:pPr>
        <w:spacing w:after="0"/>
        <w:ind w:left="0"/>
        <w:jc w:val="both"/>
      </w:pPr>
      <w:r>
        <w:rPr>
          <w:rFonts w:ascii="Times New Roman"/>
          <w:b w:val="false"/>
          <w:i w:val="false"/>
          <w:color w:val="000000"/>
          <w:sz w:val="28"/>
        </w:rPr>
        <w:t>
      Шешiмге қолданылып жүрген заңдарда белгiленген тәртiппен шағым жасауға болады.</w:t>
      </w:r>
    </w:p>
    <w:p>
      <w:pPr>
        <w:spacing w:after="0"/>
        <w:ind w:left="0"/>
        <w:jc w:val="both"/>
      </w:pPr>
      <w:r>
        <w:rPr>
          <w:rFonts w:ascii="Times New Roman"/>
          <w:b w:val="false"/>
          <w:i w:val="false"/>
          <w:color w:val="000000"/>
          <w:sz w:val="28"/>
        </w:rPr>
        <w:t>
      Ұйымдастырушылар өз еркімен дайындық іс-шараларын тоқтату бойынша шаралар қабылдамаған жағдайда (ұйымдастырушылық іс-әрекеттерінің жалғасқан жағдайларды қоса алғанда) әкімдік қалыптасқан жағдайларды және ықтимал тәуекелдерді есепке ала отырып, өз ресми интернет сайтында рұқсат етілмеген акцияларда қатысу жауапкершілігін ескере отырып, митинг жүргізуге бас тарту туралы, сондай-ақ мүмкіндігінше ұйымдастырушылар тарапынан заңсыз митингтерге және сондай сияқты іс-шараларға шақырулар орналасқан барлық ресурстарда ақпаратты орналастыру тиісті.</w:t>
      </w:r>
    </w:p>
    <w:bookmarkStart w:name="z17" w:id="15"/>
    <w:p>
      <w:pPr>
        <w:spacing w:after="0"/>
        <w:ind w:left="0"/>
        <w:jc w:val="both"/>
      </w:pPr>
      <w:r>
        <w:rPr>
          <w:rFonts w:ascii="Times New Roman"/>
          <w:b w:val="false"/>
          <w:i w:val="false"/>
          <w:color w:val="000000"/>
          <w:sz w:val="28"/>
        </w:rPr>
        <w:t>
      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5"/>
    <w:bookmarkStart w:name="z18" w:id="16"/>
    <w:p>
      <w:pPr>
        <w:spacing w:after="0"/>
        <w:ind w:left="0"/>
        <w:jc w:val="both"/>
      </w:pPr>
      <w:r>
        <w:rPr>
          <w:rFonts w:ascii="Times New Roman"/>
          <w:b w:val="false"/>
          <w:i w:val="false"/>
          <w:color w:val="000000"/>
          <w:sz w:val="28"/>
        </w:rPr>
        <w:t>
      10. Жиналыстар, митингілер, шерулер, пикеттер және демонстрациялар өткізу кезінде уәкілдер (ұйымдастырушылар), сондай-ақ өзге де қатысушылар қоғамдық тәртіпті сақтауға міндетті.</w:t>
      </w:r>
    </w:p>
    <w:bookmarkEnd w:id="16"/>
    <w:bookmarkStart w:name="z19" w:id="17"/>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17"/>
    <w:p>
      <w:pPr>
        <w:spacing w:after="0"/>
        <w:ind w:left="0"/>
        <w:jc w:val="both"/>
      </w:pPr>
      <w:r>
        <w:rPr>
          <w:rFonts w:ascii="Times New Roman"/>
          <w:b w:val="false"/>
          <w:i w:val="false"/>
          <w:color w:val="000000"/>
          <w:sz w:val="28"/>
        </w:rPr>
        <w:t>
      1) көлiктiң және жаяу жүргiншiлердiң қозғалысына бөгет жасауына;</w:t>
      </w:r>
    </w:p>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p>
      <w:pPr>
        <w:spacing w:after="0"/>
        <w:ind w:left="0"/>
        <w:jc w:val="both"/>
      </w:pPr>
      <w:r>
        <w:rPr>
          <w:rFonts w:ascii="Times New Roman"/>
          <w:b w:val="false"/>
          <w:i w:val="false"/>
          <w:color w:val="000000"/>
          <w:sz w:val="28"/>
        </w:rPr>
        <w:t>
      3) Жетісай ауданының әкімдігінің рұқсатынсыз киiз үйлер, шатырлар, өзге де уақытша құрылыстар тұрғызуына;</w:t>
      </w:r>
    </w:p>
    <w:p>
      <w:pPr>
        <w:spacing w:after="0"/>
        <w:ind w:left="0"/>
        <w:jc w:val="both"/>
      </w:pPr>
      <w:r>
        <w:rPr>
          <w:rFonts w:ascii="Times New Roman"/>
          <w:b w:val="false"/>
          <w:i w:val="false"/>
          <w:color w:val="000000"/>
          <w:sz w:val="28"/>
        </w:rPr>
        <w:t>
      4) жасыл желектерге, шағын сәулет нысандарына залал келтiруiне;</w:t>
      </w:r>
    </w:p>
    <w:p>
      <w:pPr>
        <w:spacing w:after="0"/>
        <w:ind w:left="0"/>
        <w:jc w:val="both"/>
      </w:pP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p>
      <w:pPr>
        <w:spacing w:after="0"/>
        <w:ind w:left="0"/>
        <w:jc w:val="both"/>
      </w:pPr>
      <w:r>
        <w:rPr>
          <w:rFonts w:ascii="Times New Roman"/>
          <w:b w:val="false"/>
          <w:i w:val="false"/>
          <w:color w:val="000000"/>
          <w:sz w:val="28"/>
        </w:rPr>
        <w:t>
      6) жиналыстар, митингілер, шерулер, пикеттер және демонстрацияларға алкогольдік немесе есірткілік масаң күйдегі тұлғалардың қатысуына;</w:t>
      </w:r>
    </w:p>
    <w:p>
      <w:pPr>
        <w:spacing w:after="0"/>
        <w:ind w:left="0"/>
        <w:jc w:val="both"/>
      </w:pPr>
      <w:r>
        <w:rPr>
          <w:rFonts w:ascii="Times New Roman"/>
          <w:b w:val="false"/>
          <w:i w:val="false"/>
          <w:color w:val="000000"/>
          <w:sz w:val="28"/>
        </w:rPr>
        <w:t>
      7)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жүруге;</w:t>
      </w:r>
    </w:p>
    <w:p>
      <w:pPr>
        <w:spacing w:after="0"/>
        <w:ind w:left="0"/>
        <w:jc w:val="both"/>
      </w:pPr>
      <w:r>
        <w:rPr>
          <w:rFonts w:ascii="Times New Roman"/>
          <w:b w:val="false"/>
          <w:i w:val="false"/>
          <w:color w:val="000000"/>
          <w:sz w:val="28"/>
        </w:rPr>
        <w:t>
      8) қоғамдық тәртіпті бұзуға, қылмыс жасауға, біреудің ар-намысына тиетін немесе әлеуметтік, нәсілдік, ұлттық, діни, тектiк-топтық және рулық алауыздықты қоздыруға бағытталған, сол сияқты жеке немесе заңды тұлғалардың құқықтарын кемсітетін транспаранттарды, ұрандар және басқа да материалдарды (визуалды, аудио/видео) дайындауға және қолдануға;</w:t>
      </w:r>
    </w:p>
    <w:p>
      <w:pPr>
        <w:spacing w:after="0"/>
        <w:ind w:left="0"/>
        <w:jc w:val="both"/>
      </w:pPr>
      <w:r>
        <w:rPr>
          <w:rFonts w:ascii="Times New Roman"/>
          <w:b w:val="false"/>
          <w:i w:val="false"/>
          <w:color w:val="000000"/>
          <w:sz w:val="28"/>
        </w:rPr>
        <w:t>
      9) жиналыс, митингі, шеру, пикет және демонстрация өтетін орында: алкогольдік ішімдік ішуге, есірткі, психотроптық заттарды, олардың балама түрлерін және прекурсорларды қолдануға тыйым салынады.</w:t>
      </w:r>
    </w:p>
    <w:p>
      <w:pPr>
        <w:spacing w:after="0"/>
        <w:ind w:left="0"/>
        <w:jc w:val="both"/>
      </w:pPr>
      <w:r>
        <w:rPr>
          <w:rFonts w:ascii="Times New Roman"/>
          <w:b w:val="false"/>
          <w:i w:val="false"/>
          <w:color w:val="000000"/>
          <w:sz w:val="28"/>
        </w:rPr>
        <w:t>
      10) шараны өткiзу кезiнде қоғамдық тәртiптi қамтамасыз етушi мемлекеттiк органдар өкiлдерiнiң қызметiне кез келген нысанда араласуына тыйым салынады.</w:t>
      </w:r>
    </w:p>
    <w:p>
      <w:pPr>
        <w:spacing w:after="0"/>
        <w:ind w:left="0"/>
        <w:jc w:val="both"/>
      </w:pPr>
      <w:r>
        <w:rPr>
          <w:rFonts w:ascii="Times New Roman"/>
          <w:b w:val="false"/>
          <w:i w:val="false"/>
          <w:color w:val="000000"/>
          <w:sz w:val="28"/>
        </w:rPr>
        <w:t>
      Уәкiлдер (ұйымдастырушылар) көзделген нормаларды бұзғаны үшін заңда белгiленген тәртiп бойынша жауап бередi.</w:t>
      </w:r>
    </w:p>
    <w:bookmarkStart w:name="z20" w:id="18"/>
    <w:p>
      <w:pPr>
        <w:spacing w:after="0"/>
        <w:ind w:left="0"/>
        <w:jc w:val="both"/>
      </w:pPr>
      <w:r>
        <w:rPr>
          <w:rFonts w:ascii="Times New Roman"/>
          <w:b w:val="false"/>
          <w:i w:val="false"/>
          <w:color w:val="000000"/>
          <w:sz w:val="28"/>
        </w:rPr>
        <w:t xml:space="preserve">
      12. Мемлекеттiк органдар, қоғамдық бiрлестiктер, сондай-ақ азаматтар осы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тәртiптi сақтап өткiзiлетiн жиналыстарға, митингiлерге, шерулерге, пикеттерге және демонстрацияларға кедергi жасауға құқылы емес.</w:t>
      </w:r>
    </w:p>
    <w:bookmarkEnd w:id="18"/>
    <w:bookmarkStart w:name="z21" w:id="19"/>
    <w:p>
      <w:pPr>
        <w:spacing w:after="0"/>
        <w:ind w:left="0"/>
        <w:jc w:val="both"/>
      </w:pPr>
      <w:r>
        <w:rPr>
          <w:rFonts w:ascii="Times New Roman"/>
          <w:b w:val="false"/>
          <w:i w:val="false"/>
          <w:color w:val="000000"/>
          <w:sz w:val="28"/>
        </w:rPr>
        <w:t xml:space="preserve">
      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Жетісай ауданының әкімдігі бұларды өткiзуге тыйым салады.</w:t>
      </w:r>
    </w:p>
    <w:bookmarkEnd w:id="19"/>
    <w:p>
      <w:pPr>
        <w:spacing w:after="0"/>
        <w:ind w:left="0"/>
        <w:jc w:val="both"/>
      </w:pPr>
      <w:r>
        <w:rPr>
          <w:rFonts w:ascii="Times New Roman"/>
          <w:b w:val="false"/>
          <w:i w:val="false"/>
          <w:color w:val="000000"/>
          <w:sz w:val="28"/>
        </w:rPr>
        <w:t>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p>
    <w:bookmarkStart w:name="z22" w:id="20"/>
    <w:p>
      <w:pPr>
        <w:spacing w:after="0"/>
        <w:ind w:left="0"/>
        <w:jc w:val="both"/>
      </w:pPr>
      <w:r>
        <w:rPr>
          <w:rFonts w:ascii="Times New Roman"/>
          <w:b w:val="false"/>
          <w:i w:val="false"/>
          <w:color w:val="000000"/>
          <w:sz w:val="28"/>
        </w:rPr>
        <w:t>
      14. Жетісай ауданында бейбіт жиналыстар, митингілер өткізу орны болып Жетісай қаласының Орталық алаңы (С.Қожанов көшесі), Қ.Мұнайтпасов атындағы Орталық стадионы (С.Қожанов көшесі), Асықата кентінің Орталық саябағы (А.Алимбетов көшесі) белгіленсін.</w:t>
      </w:r>
    </w:p>
    <w:bookmarkEnd w:id="20"/>
    <w:bookmarkStart w:name="z23" w:id="21"/>
    <w:p>
      <w:pPr>
        <w:spacing w:after="0"/>
        <w:ind w:left="0"/>
        <w:jc w:val="both"/>
      </w:pPr>
      <w:r>
        <w:rPr>
          <w:rFonts w:ascii="Times New Roman"/>
          <w:b w:val="false"/>
          <w:i w:val="false"/>
          <w:color w:val="000000"/>
          <w:sz w:val="28"/>
        </w:rPr>
        <w:t>
      15. Жетісай ауданының әкімдігімен белгіленген жиналыстар, митингілер, шерулер, пикеттер және демонстрациялар өткізу орындары видео бақылау камераларымен, сонымен қатар мобильды бейне жазба кешендерімен, орындықтармен, жарықпен және күл–қоқыс салатын жәшіктермен жабдықталады.</w:t>
      </w:r>
    </w:p>
    <w:bookmarkEnd w:id="21"/>
    <w:p>
      <w:pPr>
        <w:spacing w:after="0"/>
        <w:ind w:left="0"/>
        <w:jc w:val="both"/>
      </w:pPr>
      <w:r>
        <w:rPr>
          <w:rFonts w:ascii="Times New Roman"/>
          <w:b w:val="false"/>
          <w:i w:val="false"/>
          <w:color w:val="000000"/>
          <w:sz w:val="28"/>
        </w:rPr>
        <w:t>
      Жетісай ауданының әкімдігі бұл аумақтардың жиналуын және тазалығын қамтамасыз етуге міндетті.</w:t>
      </w:r>
    </w:p>
    <w:bookmarkStart w:name="z24" w:id="22"/>
    <w:p>
      <w:pPr>
        <w:spacing w:after="0"/>
        <w:ind w:left="0"/>
        <w:jc w:val="both"/>
      </w:pPr>
      <w:r>
        <w:rPr>
          <w:rFonts w:ascii="Times New Roman"/>
          <w:b w:val="false"/>
          <w:i w:val="false"/>
          <w:color w:val="000000"/>
          <w:sz w:val="28"/>
        </w:rPr>
        <w:t>
      16. Жетісай ауданында шерулер мен демонстрациялар өткізу орны болып Жетісай қаласындағы С.Қожанов көшесінің М.Әуезов көшесі мен Амангелді көшесінің қиылысы аралығы белгіленсін.</w:t>
      </w:r>
    </w:p>
    <w:bookmarkEnd w:id="22"/>
    <w:bookmarkStart w:name="z25" w:id="23"/>
    <w:p>
      <w:pPr>
        <w:spacing w:after="0"/>
        <w:ind w:left="0"/>
        <w:jc w:val="both"/>
      </w:pPr>
      <w:r>
        <w:rPr>
          <w:rFonts w:ascii="Times New Roman"/>
          <w:b w:val="false"/>
          <w:i w:val="false"/>
          <w:color w:val="000000"/>
          <w:sz w:val="28"/>
        </w:rPr>
        <w:t>
      17. Пикет өткізу кезінде:</w:t>
      </w:r>
    </w:p>
    <w:bookmarkEnd w:id="23"/>
    <w:p>
      <w:pPr>
        <w:spacing w:after="0"/>
        <w:ind w:left="0"/>
        <w:jc w:val="both"/>
      </w:pPr>
      <w:r>
        <w:rPr>
          <w:rFonts w:ascii="Times New Roman"/>
          <w:b w:val="false"/>
          <w:i w:val="false"/>
          <w:color w:val="000000"/>
          <w:sz w:val="28"/>
        </w:rPr>
        <w:t>
      1) пикет өткізілетін объектінің алдында тұруға, отыруға;</w:t>
      </w:r>
    </w:p>
    <w:p>
      <w:pPr>
        <w:spacing w:after="0"/>
        <w:ind w:left="0"/>
        <w:jc w:val="both"/>
      </w:pPr>
      <w:r>
        <w:rPr>
          <w:rFonts w:ascii="Times New Roman"/>
          <w:b w:val="false"/>
          <w:i w:val="false"/>
          <w:color w:val="000000"/>
          <w:sz w:val="28"/>
        </w:rPr>
        <w:t>
      2) көрнекі үгіт құралдарын пайдалануға;</w:t>
      </w:r>
    </w:p>
    <w:p>
      <w:pPr>
        <w:spacing w:after="0"/>
        <w:ind w:left="0"/>
        <w:jc w:val="both"/>
      </w:pPr>
      <w:r>
        <w:rPr>
          <w:rFonts w:ascii="Times New Roman"/>
          <w:b w:val="false"/>
          <w:i w:val="false"/>
          <w:color w:val="000000"/>
          <w:sz w:val="28"/>
        </w:rPr>
        <w:t>
      3) пикеттің тақырыбы бойынша қысқа ұрандар, құлақтандырулар қышқыруға рұқсат етіледі.</w:t>
      </w:r>
    </w:p>
    <w:bookmarkStart w:name="z26" w:id="24"/>
    <w:p>
      <w:pPr>
        <w:spacing w:after="0"/>
        <w:ind w:left="0"/>
        <w:jc w:val="both"/>
      </w:pPr>
      <w:r>
        <w:rPr>
          <w:rFonts w:ascii="Times New Roman"/>
          <w:b w:val="false"/>
          <w:i w:val="false"/>
          <w:color w:val="000000"/>
          <w:sz w:val="28"/>
        </w:rPr>
        <w:t>
      18. Пикетті өзге нысанға (митинг, жиналыс, шеру, демонстрацияға) өзгерту белгіленген тәртіппен Жетісай ауданы әкімдігінен рұқсат алу талап етіледі.</w:t>
      </w:r>
    </w:p>
    <w:bookmarkEnd w:id="24"/>
    <w:bookmarkStart w:name="z27" w:id="25"/>
    <w:p>
      <w:pPr>
        <w:spacing w:after="0"/>
        <w:ind w:left="0"/>
        <w:jc w:val="both"/>
      </w:pPr>
      <w:r>
        <w:rPr>
          <w:rFonts w:ascii="Times New Roman"/>
          <w:b w:val="false"/>
          <w:i w:val="false"/>
          <w:color w:val="000000"/>
          <w:sz w:val="28"/>
        </w:rPr>
        <w:t>
      19. Жетісай ауданының әкімдігі бір күнде, бір уақытта және бір орында үшеуден аспайтын жеке дара пикетті өткізуге рұқсат беруі мүмкін.</w:t>
      </w:r>
    </w:p>
    <w:bookmarkEnd w:id="25"/>
    <w:p>
      <w:pPr>
        <w:spacing w:after="0"/>
        <w:ind w:left="0"/>
        <w:jc w:val="both"/>
      </w:pPr>
      <w:r>
        <w:rPr>
          <w:rFonts w:ascii="Times New Roman"/>
          <w:b w:val="false"/>
          <w:i w:val="false"/>
          <w:color w:val="000000"/>
          <w:sz w:val="28"/>
        </w:rPr>
        <w:t>
      Түрлі жеке дара пикеттерге қатысушылар бір-бірінен 50 метрден кем емес қашықтықта орналасуы немесе бір-біріне айқын көрініп тұруы қажет.</w:t>
      </w:r>
    </w:p>
    <w:bookmarkStart w:name="z28" w:id="26"/>
    <w:p>
      <w:pPr>
        <w:spacing w:after="0"/>
        <w:ind w:left="0"/>
        <w:jc w:val="both"/>
      </w:pPr>
      <w:r>
        <w:rPr>
          <w:rFonts w:ascii="Times New Roman"/>
          <w:b w:val="false"/>
          <w:i w:val="false"/>
          <w:color w:val="000000"/>
          <w:sz w:val="28"/>
        </w:rPr>
        <w:t>
      20. Жиналыстар, митингілер, шерулер, пикеттер және демонстрациялар Жетісай ауданының әкімдігі өкілінің талабы бойынша сөзсіз тоқтатылуға тиіс, егер:</w:t>
      </w:r>
    </w:p>
    <w:bookmarkEnd w:id="26"/>
    <w:p>
      <w:pPr>
        <w:spacing w:after="0"/>
        <w:ind w:left="0"/>
        <w:jc w:val="both"/>
      </w:pPr>
      <w:r>
        <w:rPr>
          <w:rFonts w:ascii="Times New Roman"/>
          <w:b w:val="false"/>
          <w:i w:val="false"/>
          <w:color w:val="000000"/>
          <w:sz w:val="28"/>
        </w:rPr>
        <w:t>
      1) өтініш берілмесе;</w:t>
      </w:r>
    </w:p>
    <w:p>
      <w:pPr>
        <w:spacing w:after="0"/>
        <w:ind w:left="0"/>
        <w:jc w:val="both"/>
      </w:pPr>
      <w:r>
        <w:rPr>
          <w:rFonts w:ascii="Times New Roman"/>
          <w:b w:val="false"/>
          <w:i w:val="false"/>
          <w:color w:val="000000"/>
          <w:sz w:val="28"/>
        </w:rPr>
        <w:t>
      2) тыйым салу туралы шешім қабылданса;</w:t>
      </w:r>
    </w:p>
    <w:p>
      <w:pPr>
        <w:spacing w:after="0"/>
        <w:ind w:left="0"/>
        <w:jc w:val="both"/>
      </w:pPr>
      <w:r>
        <w:rPr>
          <w:rFonts w:ascii="Times New Roman"/>
          <w:b w:val="false"/>
          <w:i w:val="false"/>
          <w:color w:val="000000"/>
          <w:sz w:val="28"/>
        </w:rPr>
        <w:t>
      3) оларды өткізу тәртібі бұзылса;</w:t>
      </w:r>
    </w:p>
    <w:p>
      <w:pPr>
        <w:spacing w:after="0"/>
        <w:ind w:left="0"/>
        <w:jc w:val="both"/>
      </w:pPr>
      <w:r>
        <w:rPr>
          <w:rFonts w:ascii="Times New Roman"/>
          <w:b w:val="false"/>
          <w:i w:val="false"/>
          <w:color w:val="000000"/>
          <w:sz w:val="28"/>
        </w:rPr>
        <w:t>
      4) тұрғындардың өмірі мен денсаулығына қауіп төнсе;</w:t>
      </w:r>
    </w:p>
    <w:p>
      <w:pPr>
        <w:spacing w:after="0"/>
        <w:ind w:left="0"/>
        <w:jc w:val="both"/>
      </w:pPr>
      <w:r>
        <w:rPr>
          <w:rFonts w:ascii="Times New Roman"/>
          <w:b w:val="false"/>
          <w:i w:val="false"/>
          <w:color w:val="000000"/>
          <w:sz w:val="28"/>
        </w:rPr>
        <w:t>
      5) қоғамдық тәртіп бұзылса.</w:t>
      </w:r>
    </w:p>
    <w:p>
      <w:pPr>
        <w:spacing w:after="0"/>
        <w:ind w:left="0"/>
        <w:jc w:val="both"/>
      </w:pPr>
      <w:r>
        <w:rPr>
          <w:rFonts w:ascii="Times New Roman"/>
          <w:b w:val="false"/>
          <w:i w:val="false"/>
          <w:color w:val="000000"/>
          <w:sz w:val="28"/>
        </w:rPr>
        <w:t>
      Жетісай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p>
      <w:pPr>
        <w:spacing w:after="0"/>
        <w:ind w:left="0"/>
        <w:jc w:val="both"/>
      </w:pPr>
      <w:r>
        <w:rPr>
          <w:rFonts w:ascii="Times New Roman"/>
          <w:b w:val="false"/>
          <w:i w:val="false"/>
          <w:color w:val="000000"/>
          <w:sz w:val="28"/>
        </w:rPr>
        <w:t>
      Жиналыстар, митинг, шерулер, пикет және демонстрациялар кезіндегі күштеп жолын кесу немесе әкімшілік істі қозғау туралы мәселесі акция мақсатына байланысты қоғамдық тәртіп пен қауіпсіздікке елеулі түрде ықпал етуі мүмкін немесе әсер еткен жағдай болған кезде ғана қойылады, сондай-ақ бір немесе мына жағдайларда:</w:t>
      </w:r>
    </w:p>
    <w:p>
      <w:pPr>
        <w:spacing w:after="0"/>
        <w:ind w:left="0"/>
        <w:jc w:val="both"/>
      </w:pPr>
      <w:r>
        <w:rPr>
          <w:rFonts w:ascii="Times New Roman"/>
          <w:b w:val="false"/>
          <w:i w:val="false"/>
          <w:color w:val="000000"/>
          <w:sz w:val="28"/>
        </w:rPr>
        <w:t>
      1) бұзушылық анық және өрескел болып табылған жағдайда;</w:t>
      </w:r>
    </w:p>
    <w:p>
      <w:pPr>
        <w:spacing w:after="0"/>
        <w:ind w:left="0"/>
        <w:jc w:val="both"/>
      </w:pPr>
      <w:r>
        <w:rPr>
          <w:rFonts w:ascii="Times New Roman"/>
          <w:b w:val="false"/>
          <w:i w:val="false"/>
          <w:color w:val="000000"/>
          <w:sz w:val="28"/>
        </w:rPr>
        <w:t>
      2) әкімшілік жауапкершілікке тарту профилактикалық әсерге әкеліп соғатынына жоғары мүмкіндік болған кезде;</w:t>
      </w:r>
    </w:p>
    <w:p>
      <w:pPr>
        <w:spacing w:after="0"/>
        <w:ind w:left="0"/>
        <w:jc w:val="both"/>
      </w:pPr>
      <w:r>
        <w:rPr>
          <w:rFonts w:ascii="Times New Roman"/>
          <w:b w:val="false"/>
          <w:i w:val="false"/>
          <w:color w:val="000000"/>
          <w:sz w:val="28"/>
        </w:rPr>
        <w:t>
      3) ұйымдастырушы болып табылатын тұлға жоғары тәуекелге алып келеді және де оған әкімшілік қамау қолдануды талап етеді.</w:t>
      </w:r>
    </w:p>
    <w:p>
      <w:pPr>
        <w:spacing w:after="0"/>
        <w:ind w:left="0"/>
        <w:jc w:val="both"/>
      </w:pPr>
      <w:r>
        <w:rPr>
          <w:rFonts w:ascii="Times New Roman"/>
          <w:b w:val="false"/>
          <w:i w:val="false"/>
          <w:color w:val="000000"/>
          <w:sz w:val="28"/>
        </w:rPr>
        <w:t>
      Басқа жағдайларда жиналыстар, митинг, шерулер, пикет және демонстрация кезінде күштеп жолын кесуден және жауапкершілікке тартуды барынша бас тарту, жағдайдың мониторингімен шектеліп және түсіндіру жұмыстарын жүргізу қажет.</w:t>
      </w:r>
    </w:p>
    <w:bookmarkStart w:name="z29" w:id="27"/>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өткізу тәртібін бұзғаны үшін жауапкершілік</w:t>
      </w:r>
    </w:p>
    <w:bookmarkEnd w:id="27"/>
    <w:bookmarkStart w:name="z30" w:id="28"/>
    <w:p>
      <w:pPr>
        <w:spacing w:after="0"/>
        <w:ind w:left="0"/>
        <w:jc w:val="both"/>
      </w:pPr>
      <w:r>
        <w:rPr>
          <w:rFonts w:ascii="Times New Roman"/>
          <w:b w:val="false"/>
          <w:i w:val="false"/>
          <w:color w:val="000000"/>
          <w:sz w:val="28"/>
        </w:rPr>
        <w:t>
      21.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28"/>
    <w:p>
      <w:pPr>
        <w:spacing w:after="0"/>
        <w:ind w:left="0"/>
        <w:jc w:val="both"/>
      </w:pPr>
      <w:r>
        <w:rPr>
          <w:rFonts w:ascii="Times New Roman"/>
          <w:b w:val="false"/>
          <w:i w:val="false"/>
          <w:color w:val="000000"/>
          <w:sz w:val="28"/>
        </w:rPr>
        <w:t>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p>
    <w:p>
      <w:pPr>
        <w:spacing w:after="0"/>
        <w:ind w:left="0"/>
        <w:jc w:val="both"/>
      </w:pPr>
      <w:r>
        <w:rPr>
          <w:rFonts w:ascii="Times New Roman"/>
          <w:b w:val="false"/>
          <w:i w:val="false"/>
          <w:color w:val="000000"/>
          <w:sz w:val="28"/>
        </w:rPr>
        <w:t>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Start w:name="z31" w:id="29"/>
    <w:p>
      <w:pPr>
        <w:spacing w:after="0"/>
        <w:ind w:left="0"/>
        <w:jc w:val="both"/>
      </w:pPr>
      <w:r>
        <w:rPr>
          <w:rFonts w:ascii="Times New Roman"/>
          <w:b w:val="false"/>
          <w:i w:val="false"/>
          <w:color w:val="000000"/>
          <w:sz w:val="28"/>
        </w:rPr>
        <w:t xml:space="preserve">
      22. Жиналыстар мен митингiлердi ұйымдастырудың және өткiзудiң </w:t>
      </w:r>
      <w:r>
        <w:rPr>
          <w:rFonts w:ascii="Times New Roman"/>
          <w:b w:val="false"/>
          <w:i w:val="false"/>
          <w:color w:val="000000"/>
          <w:sz w:val="28"/>
        </w:rPr>
        <w:t>Заңмен</w:t>
      </w:r>
      <w:r>
        <w:rPr>
          <w:rFonts w:ascii="Times New Roman"/>
          <w:b w:val="false"/>
          <w:i w:val="false"/>
          <w:color w:val="000000"/>
          <w:sz w:val="28"/>
        </w:rPr>
        <w:t xml:space="preserve">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