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2c1f" w14:textId="9d62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қала, кент және ауылдық округтердің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2020 жылғы 31 желтоқсандағы № 41-221-VI шешiмi. Түркістан облысының Әдiлет департаментiнде 2020 жылғы 31 желтоқсанда № 6005 болып тiркелдi.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01.01.2021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75-бабының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Жетісай аудандық мәслихатының 2020 жылғы 23 желтоқсандағы № 40-207-VI "2021-2023 жылдарға арналған аудандық бюджет туралы" Нормативтік құқықтық актілерді тіркеу тізілімінде № 5994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қаласының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201 282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148 930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52 352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211 175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- 9 893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9 893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9 893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 ауыл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67 678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17 766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49 912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- 3 498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3 498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3 498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Жылы су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75 059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12 063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62 996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71 176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3 433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3 433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Қазыбек би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49 504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20 772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28 732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55 047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Қарақай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35 996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8 315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27 681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38 457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2 461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2 461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Асықата кентінің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80 615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34 938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45 677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86 183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5 568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5 568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Абай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92 738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12 069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80 669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95 161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2 423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2 423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Атамекен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44 210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8 820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35 390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45 153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Ш.Ділдабеков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51 608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10 439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40 669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3 776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3 776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Ж.Ералиев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45 469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11 985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33 334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47 178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1 709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1 709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Қызылқұм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51 619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13 344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38 275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54 370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2 751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2 751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Мақталы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58 810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7 460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51 350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61 711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2 901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2 901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Ынтымақ ауылдық округінің 2021-2023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51 277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16 052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35 225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54 590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- 3 313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3 313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3 313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00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Алынып тасталды - Түркістан облысы Жетісай аудандық мәслихатының 04.03.2021 </w:t>
      </w:r>
      <w:r>
        <w:rPr>
          <w:rFonts w:ascii="Times New Roman"/>
          <w:b w:val="false"/>
          <w:i w:val="false"/>
          <w:color w:val="000000"/>
          <w:sz w:val="28"/>
        </w:rPr>
        <w:t>№ 4-23-VII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"Жетісай аудандық мәслихат аппараты" мемлекеттік мекемесі Қазақстан Республикасының заңнамасында белгіленген тәртіпте: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Жетісай аудандық мәслихатының интернет-ресурсында орналастыруды қамтамасыз етсін.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2021 жылдың 1 қаңтарынан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хатшысының у.м.а.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Жетісай қаласының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 ауыл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 су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Қазыбек би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Қарақай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Асықата кентінің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Ш.Ділдабеков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Ж.Ералиев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Қызылқұм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Мақталы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2021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Түркістан облысы Жетісай аудандық мәслихатының 09.12.2021 </w:t>
      </w:r>
      <w:r>
        <w:rPr>
          <w:rFonts w:ascii="Times New Roman"/>
          <w:b w:val="false"/>
          <w:i w:val="false"/>
          <w:color w:val="ff0000"/>
          <w:sz w:val="28"/>
        </w:rPr>
        <w:t>№ 15-89-VII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шешiмiмен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41-221-VI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Ынтымақ ауылдық округінің 2023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Мемлекеттiң қаржы активтерiн сатудан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