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18376" w14:textId="dd183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Жетісай ауданының Қазыбек би ауылдық округі Алғабас елді мекеніне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Жетісай ауданы Қазыбек би ауылдық округі әкімінің 2020 жылғы 17 қаңтардағы № 8 шешімі. Түркістан облысының Әдiлет департаментiнде 2020 жылғы 17 қаңтарда № 5376 болып тiркелдi. Күші жойылды - Түркістан облысы Жетісай ауданы Қазыбек би ауылдық округі әкімінің 2020 жылғы 20 наурыздағы № 31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Жетісай ауданы Қазыбек би ауылдық округі әкімінің 20.03.2020 № 31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 Ауыл шаруашылығы министрлігінің Ветеринариялық бақылау және қадағалау комитетінің Жетісай аудандық аумақтық инспекция басшысының 2020 жылғы 16 қаңтардағы № 02-03/10 ұсынысы негізінде және жануарлардың жұқпалы ауруларының ошақтарын жою мақсатында Қазыбек би ауылдық округі әкімі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Жетісай ауданы Қазыбек би ауылдық округі, Алғабас елді мекенінің бір ірі қара малынан және үш иттерінен құтыру ауруының шығуына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Жетісай ауданының "Қазыбек би ауылдық округі әкімі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шешімнің Жетісай ауданы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ауыл әкімінің орынбасары Б.Кадировке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Қазыбек би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Уразов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