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d5d75" w14:textId="bad5d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Жетісай ауданының Жаңа ауыл ауылдық округі, Жаңа ауыл елді мекені Мамыт ата көшесінен Байқоңыр, Достар, Ұлы Жібек жолы көшелеріне дейінгі аумағына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Жетісай ауданы Жаңа ауыл ауылдық округі әкімінің 2020 жылғы 20 қаңтардағы № 11 шешімі. Түркістан облысының Әдiлет департаментiнде 2020 жылғы 20 қаңтарда № 5379 болып тiркелдi. Күші жойылды - Түркістан облысы Жетісай ауданы Жаңа ауыл ауылдық округі әкімінің 2020 жылғы 27 наурыздағы № 34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Жетісай ауданы Жаңа ауыл ауылдық округі әкімінің 27.03.2020 № 34 </w:t>
      </w:r>
      <w:r>
        <w:rPr>
          <w:rFonts w:ascii="Times New Roman"/>
          <w:b w:val="false"/>
          <w:i w:val="false"/>
          <w:color w:val="ff0000"/>
          <w:sz w:val="28"/>
        </w:rPr>
        <w:t>шешiмiмен</w:t>
      </w:r>
      <w:r>
        <w:rPr>
          <w:rFonts w:ascii="Times New Roman"/>
          <w:b w:val="false"/>
          <w:i w:val="false"/>
          <w:color w:val="ff0000"/>
          <w:sz w:val="28"/>
        </w:rPr>
        <w:t xml:space="preserve">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35 бабының </w:t>
      </w:r>
      <w:r>
        <w:rPr>
          <w:rFonts w:ascii="Times New Roman"/>
          <w:b w:val="false"/>
          <w:i w:val="false"/>
          <w:color w:val="000000"/>
          <w:sz w:val="28"/>
        </w:rPr>
        <w:t>2 тармағына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Қазақстан Республикасы Ауыл шаруашылығы министрлігінің Ветеринариялық бақылау және қадағалау комитетінің Жетісай аудандық аумақтық инспекция басшысының 2020 жылғы 16 қаңтардағы № 02-03/8 ұсынысы негізінде және жануарлардың жұқпалы ауруларының ошақтарын жою мақсатында Жетісай ауданының Жаңа ауыл ауылдық округі әкімі ШЕШІМ ҚАБЫЛДАДЫ:</w:t>
      </w:r>
    </w:p>
    <w:bookmarkStart w:name="z2" w:id="1"/>
    <w:p>
      <w:pPr>
        <w:spacing w:after="0"/>
        <w:ind w:left="0"/>
        <w:jc w:val="both"/>
      </w:pPr>
      <w:r>
        <w:rPr>
          <w:rFonts w:ascii="Times New Roman"/>
          <w:b w:val="false"/>
          <w:i w:val="false"/>
          <w:color w:val="000000"/>
          <w:sz w:val="28"/>
        </w:rPr>
        <w:t>
      1. Тексеруге өткізілген бір бас иттің бас миының сынамасынан "Құтырық" ауруына оң нәтиже көрсетуіне байланысты, Жаңа ауыл ауылдық округі Жаңа ауыл елді мекені, Мамыт ата көшесінен батысқа қарай Байқоңыр, Достар, Ұлы Жібек жолы көшелеріне шектеу іс-шаралары белгіленсін.</w:t>
      </w:r>
    </w:p>
    <w:bookmarkEnd w:id="1"/>
    <w:bookmarkStart w:name="z3" w:id="2"/>
    <w:p>
      <w:pPr>
        <w:spacing w:after="0"/>
        <w:ind w:left="0"/>
        <w:jc w:val="both"/>
      </w:pPr>
      <w:r>
        <w:rPr>
          <w:rFonts w:ascii="Times New Roman"/>
          <w:b w:val="false"/>
          <w:i w:val="false"/>
          <w:color w:val="000000"/>
          <w:sz w:val="28"/>
        </w:rPr>
        <w:t>
      2. "Жаңа ауыл ауылдық округі әкімінің аппараты" мемлекеттік мекемесі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шешімнің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xml:space="preserve">
      2) ресми жарияланғаннан кейін осы шешім Жетісай ауданы әкімдігінің интернет-ресурсына орналастырылуын қамтамасыз етсін; </w:t>
      </w:r>
    </w:p>
    <w:bookmarkStart w:name="z4"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Жаңа ауыл ауылдық округі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Бахтияров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