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63c9" w14:textId="e1f6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Асықата кенті әкімінің 2020 жылғы 20 қаңтардағы № 02 "Жетісай ауданының Асықата кенті, М.Габдуллин көшесіне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ауданының Асықата кенті әкімінің 2020 жылғы 27 наурыздағы № 22 шешiмi. Түркістан облысының Әдiлет департаментiнде 2020 жылғы 27 наурызда № 5522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20 наурыздағы № 02-03/117 ұсынысы негізінде және жануарлардың жұқпалы ауруларының ошақтарын жою мақсатында Жетісай ауданының Асықата кенті әкімі ШЕШІМ ҚАБЫЛДАДЫ:</w:t>
      </w:r>
    </w:p>
    <w:bookmarkEnd w:id="0"/>
    <w:bookmarkStart w:name="z2" w:id="1"/>
    <w:p>
      <w:pPr>
        <w:spacing w:after="0"/>
        <w:ind w:left="0"/>
        <w:jc w:val="both"/>
      </w:pPr>
      <w:r>
        <w:rPr>
          <w:rFonts w:ascii="Times New Roman"/>
          <w:b w:val="false"/>
          <w:i w:val="false"/>
          <w:color w:val="000000"/>
          <w:sz w:val="28"/>
        </w:rPr>
        <w:t>
      1. Құтыру ауруының ошақтарын жоюға қатысты ветеринариялық іс-шаралар егу жұмыстары, залалсыздандыру кешенінің жүргізілуіне байланысты Жетісай ауданының Асықата кенті, М.Габдуллин көшесіне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Асықата кенті әкімінің 2020 жылғы 20 қаңтардағы № 02 "Жетісай ауданының Асықата кенті әкімінің, М.Габдуллин көшесіне шектеу іс-шараларын белгілеу туралы" (Нормативтік құқықтық актілерді мемлекеттік тіркеу тізілімінде № 5380 болып тіркелген, және 2020 жылы 24 қаңтардағы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"Асықата кенті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шешімнің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Асықата кенті әкімінің орынбасары М.Байтемировке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Асықата кенті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Сериков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