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692f" w14:textId="4dd6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Жетісай ауданы Қызылқұм ауылдық округі әкімінің 2020 жылғы 10 ақпандағы № 16 шешiмi. Түркістан облысының Әдiлет департаментiнде 2020 жылғы 10 ақпанда № 5412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Түркістан облысы әкімдігінің жанындағы облыстық ономастика комиссиясының 2019 жылғы 26 желтоқсандағы қорытындысы негізінде, Жетісай ауданы Қызылқұм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Қызылқұм ауылдық округіндегі көшелерге келесі атаулар берілсін:</w:t>
      </w:r>
    </w:p>
    <w:bookmarkEnd w:id="1"/>
    <w:p>
      <w:pPr>
        <w:spacing w:after="0"/>
        <w:ind w:left="0"/>
        <w:jc w:val="both"/>
      </w:pPr>
      <w:r>
        <w:rPr>
          <w:rFonts w:ascii="Times New Roman"/>
          <w:b w:val="false"/>
          <w:i w:val="false"/>
          <w:color w:val="000000"/>
          <w:sz w:val="28"/>
        </w:rPr>
        <w:t>
      1) Первомайское елді мекеніндегі атауы жоқ көшеге - Алаш атауы;</w:t>
      </w:r>
    </w:p>
    <w:p>
      <w:pPr>
        <w:spacing w:after="0"/>
        <w:ind w:left="0"/>
        <w:jc w:val="both"/>
      </w:pPr>
      <w:r>
        <w:rPr>
          <w:rFonts w:ascii="Times New Roman"/>
          <w:b w:val="false"/>
          <w:i w:val="false"/>
          <w:color w:val="000000"/>
          <w:sz w:val="28"/>
        </w:rPr>
        <w:t>
      2) Первомайское елді мекеніндегі атауы жоқ көшеге -Түркістан атауы;</w:t>
      </w:r>
    </w:p>
    <w:p>
      <w:pPr>
        <w:spacing w:after="0"/>
        <w:ind w:left="0"/>
        <w:jc w:val="both"/>
      </w:pPr>
      <w:r>
        <w:rPr>
          <w:rFonts w:ascii="Times New Roman"/>
          <w:b w:val="false"/>
          <w:i w:val="false"/>
          <w:color w:val="000000"/>
          <w:sz w:val="28"/>
        </w:rPr>
        <w:t>
      3) Қызылту елді мекеніндегі атауы жоқ көшеге - Едіге атауы;</w:t>
      </w:r>
    </w:p>
    <w:p>
      <w:pPr>
        <w:spacing w:after="0"/>
        <w:ind w:left="0"/>
        <w:jc w:val="both"/>
      </w:pPr>
      <w:r>
        <w:rPr>
          <w:rFonts w:ascii="Times New Roman"/>
          <w:b w:val="false"/>
          <w:i w:val="false"/>
          <w:color w:val="000000"/>
          <w:sz w:val="28"/>
        </w:rPr>
        <w:t>
      4) Қызылқұм елді мекеніндегі атауы жоқ көшеге - Күлтегін атауы;</w:t>
      </w:r>
    </w:p>
    <w:bookmarkStart w:name="z3" w:id="2"/>
    <w:p>
      <w:pPr>
        <w:spacing w:after="0"/>
        <w:ind w:left="0"/>
        <w:jc w:val="both"/>
      </w:pPr>
      <w:r>
        <w:rPr>
          <w:rFonts w:ascii="Times New Roman"/>
          <w:b w:val="false"/>
          <w:i w:val="false"/>
          <w:color w:val="000000"/>
          <w:sz w:val="28"/>
        </w:rPr>
        <w:t xml:space="preserve">
      2. "Қызылқұм ауылдық округі әкімі аппараты" мемлекеттік мекемесі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баспа және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Жетісай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шешімнің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Қызылқұм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Койлыбеков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