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34cf" w14:textId="9ed3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20 ақпандағы № 40 қаулысы. Шығыс Қазақстан облысының Әділет департаментінде 2020 жылғы 6 наурызда № 6749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25 қарашадағы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Шығыс Қазақстан облысының әкімдігі ҚАУЛЫ ЕТЕДІ: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әкімдігінің кейбір қаулыларының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дене шынықтыру және спорт басқармасы Қазақстан Республикасының заңнамасымен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әқімдігінің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 күші жойылған кейбір қаулыларының тізбесі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2015 жылғы 3 шілдедегі № 166 "Дене шынықтыру және спорт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4097 болып тіркелген, 2015 жылғы 28 тамызда "Әділет" ақпараттық-құқықтық жүйесінде, 2015 жылғы 25 және 27 тамызда "Дидар", 2015 жылғы 26 және 28 тамызда "Рудный Алтай" газеттерінде жарияланған);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әкімдігінің 2016 жылғы 20 сәуірдегі № 119 "Дене шынықтыру және спорт саласындағы мемлекеттік көрсетілетін қызметтердің регламенттерін бекіту туралы" Шығыс Қазақстан облысы әкімдігінің 2015 жылғы 3 шілдедегі № 166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4535 болып тіркелген, 2016 жылғы 12 мамырда Қазақстан Республикасы нормативтік құқықтық актілерді эталондық бақылау банкінде электрондық түрде, 2016 жылғы 27 мамырда "Дидар", 2016 жылғы 28 мамырда "Рудный Алтай" газеттерінде жарияланған);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әкімдігінің 2016 жылғы 3 тамыздағы № 245 "Дене шынықтыру және спорт саласындағы мемлекеттік көрсетілетін қызметтердің регламенттерін бекіту туралы" Шығыс Қазақстан облысы әкімдігінің 2015 жылғы 3 шілдедегі № 166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4660 болып тіркелген, 2016 жылғы 8 қыркүйекте Қазақстан Республикасы нормативтік құқықтық актілерді эталондық бақылау банкінде электрондық түрде, "Дидар", "Рудный Алтай" газеттерінде 2016 жылғы 10 қыркүйекте жарияланған);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облысы әкімдігінің 2017 жылғы 7 қарашадағы № 297 "Дене шынықтыру және спорт саласындағы мемлекеттік көрсетілетін қызметтердің регламенттерін бекіту туралы" Шығыс Қазақстан облысы әкімдігінің 2015 жылғы 3 шілдедегі № 166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5280 болып тіркелген, 2017 жылғы 30 қарашада Қазақстан Республикасы нормативтік құқықтық актілерді эталондық бақылау банкінде электрондық түрде, "Дидар", "Рудный Алтай" газеттерінде 2017 жылғы 9 желтоқсанда жарияланған);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облысы әкімдігінің 2017 жылғы 22 желтоқсандағы № 351 "Дене шынықтыру және спорт саласындағы мемлекеттік көрсетілетін қызметтердің регламенттерін бекіту туралы" Шығыс Қазақстан облысы әкімдігінің 2015 жылғы 3 шілдедегі № 166 қаулысына өзгеріс және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5387 болып тіркелген, 2018 жылғы 24 қаңтарда Қазақстан Республикасы нормативтік құқықтық актілерді эталондық бақылау банкінде электрондық түрде, "Дидар", "Рудный Алтай" газеттерінде 2017 жылғы 28 желтоқсанда жарияланған);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Шығыс Қазақстан облысы әкімдігінің 2019 жылғы 17 қазандағы № 362 "Шығыс Қазақстан облысы әкімдігінің 2015 жылғы 3 шілдедегі № 166 "Дене шынықтыру және спорт саласындағы мемлекеттік көрсетілетін қызметтердің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6216 болып тіркелген, 2019 жылғы 23 қазанда Қазақстан Республикасы нормативтік құқықтық актілерді эталондық бақылау банкінде электрондық түрде, "Дидар", "Рудный Алтай" газеттерінде 2019 жылғы 26 қазанда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