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547d" w14:textId="5495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2 сәуірдегі № 109 қаулысы. Шығыс Қазақстан облысының Әділет департаментінде 2020 жылғы 7 сәуірде № 6858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Заңының 1-бабы </w:t>
      </w:r>
      <w:r>
        <w:rPr>
          <w:rFonts w:ascii="Times New Roman"/>
          <w:b w:val="false"/>
          <w:i w:val="false"/>
          <w:color w:val="000000"/>
          <w:sz w:val="28"/>
        </w:rPr>
        <w:t>31-тармағының</w:t>
      </w:r>
      <w:r>
        <w:rPr>
          <w:rFonts w:ascii="Times New Roman"/>
          <w:b w:val="false"/>
          <w:i w:val="false"/>
          <w:color w:val="000000"/>
          <w:sz w:val="28"/>
        </w:rPr>
        <w:t xml:space="preserve"> 16) тармақшасына сәйкес Шығыс Қазақстан облысының әкімдігі ҚАУЛЫ ЕТЕДІ:</w:t>
      </w:r>
    </w:p>
    <w:bookmarkStart w:name="z3" w:id="0"/>
    <w:p>
      <w:pPr>
        <w:spacing w:after="0"/>
        <w:ind w:left="0"/>
        <w:jc w:val="both"/>
      </w:pPr>
      <w:r>
        <w:rPr>
          <w:rFonts w:ascii="Times New Roman"/>
          <w:b w:val="false"/>
          <w:i w:val="false"/>
          <w:color w:val="000000"/>
          <w:sz w:val="28"/>
        </w:rPr>
        <w:t>
      1. Осы қаулының қосымшасына сәйкес Шығыс Қазақстан облысы әкімдігінің кейбір қаулыларының күші жойылды деп танылсын.</w:t>
      </w:r>
    </w:p>
    <w:bookmarkEnd w:id="0"/>
    <w:p>
      <w:pPr>
        <w:spacing w:after="0"/>
        <w:ind w:left="0"/>
        <w:jc w:val="both"/>
      </w:pPr>
      <w:r>
        <w:rPr>
          <w:rFonts w:ascii="Times New Roman"/>
          <w:b w:val="false"/>
          <w:i w:val="false"/>
          <w:color w:val="000000"/>
          <w:sz w:val="28"/>
        </w:rPr>
        <w:t>
      2. Облыстың кәсіпкерлік және индустриялық-инновациялық даму басқармасы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кәсіпкерлікті дамыту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сәуірдегі № 109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Шығыс Қазақстан облысы  әкімдігінің күші жойылған қаулыларының  тізбесі</w:t>
      </w:r>
    </w:p>
    <w:bookmarkStart w:name="z5" w:id="1"/>
    <w:p>
      <w:pPr>
        <w:spacing w:after="0"/>
        <w:ind w:left="0"/>
        <w:jc w:val="both"/>
      </w:pPr>
      <w:r>
        <w:rPr>
          <w:rFonts w:ascii="Times New Roman"/>
          <w:b w:val="false"/>
          <w:i w:val="false"/>
          <w:color w:val="000000"/>
          <w:sz w:val="28"/>
        </w:rPr>
        <w:t xml:space="preserve">
      1. Шығыс Қазақстан облысы әкімдігінің 2015 жылғы 21 қазандағы № 280 "Кәсіпкерлік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4241 болып тіркелген, 2015 жылғы 29 желтоқсанда "Әділет" ақпараттық-құқықтық жүйесінде, 2015 жылғы 24 желтоқсандағы "Дидар" және 2015 жылғы 23 желтоқсандағы "Рудный Алтай" газеттерінде жарияланған).</w:t>
      </w:r>
    </w:p>
    <w:bookmarkEnd w:id="1"/>
    <w:bookmarkStart w:name="z6" w:id="2"/>
    <w:p>
      <w:pPr>
        <w:spacing w:after="0"/>
        <w:ind w:left="0"/>
        <w:jc w:val="both"/>
      </w:pPr>
      <w:r>
        <w:rPr>
          <w:rFonts w:ascii="Times New Roman"/>
          <w:b w:val="false"/>
          <w:i w:val="false"/>
          <w:color w:val="000000"/>
          <w:sz w:val="28"/>
        </w:rPr>
        <w:t xml:space="preserve">
      2. Шығыс Қазақстан облысы әкімдігінің 2015 жылғы 24 қарашадағы № 313 "Жер қойнауын пайдалану саласындағы мемлекеттік көрсетілетін қызметтер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4309 болып тіркелген, 2016 жылғы 22 қаңтарда "Әділет" ақпараттық-құқықтық жүйесінде, 2016 жылғы 25 мен 27 қаңтардағы "Дидар" және 2016 жылғы 23 мен 26 қаңтардағы "Рудный Алтай" газеттерінде жарияланған).</w:t>
      </w:r>
    </w:p>
    <w:bookmarkEnd w:id="2"/>
    <w:bookmarkStart w:name="z7" w:id="3"/>
    <w:p>
      <w:pPr>
        <w:spacing w:after="0"/>
        <w:ind w:left="0"/>
        <w:jc w:val="both"/>
      </w:pPr>
      <w:r>
        <w:rPr>
          <w:rFonts w:ascii="Times New Roman"/>
          <w:b w:val="false"/>
          <w:i w:val="false"/>
          <w:color w:val="000000"/>
          <w:sz w:val="28"/>
        </w:rPr>
        <w:t xml:space="preserve">
      3. Шығыс Қазақстан облысы әкімдігінің 2016 жылғы 10 тамыздағы № 252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4674 болып тіркелген, 2016 жылғы 5 қазанда Қазақстан Республикасының нормативтік құқықтық актілерінің эталондық бақылау банкінде электрондық түрде және "Әділет" ақпараттық-құқықтық жүйесінде, 2016 жылғы 11 қазандағы "Дидар" және "Рудный Алтай" газеттерінде жарияланған).</w:t>
      </w:r>
    </w:p>
    <w:bookmarkEnd w:id="3"/>
    <w:bookmarkStart w:name="z8" w:id="4"/>
    <w:p>
      <w:pPr>
        <w:spacing w:after="0"/>
        <w:ind w:left="0"/>
        <w:jc w:val="both"/>
      </w:pPr>
      <w:r>
        <w:rPr>
          <w:rFonts w:ascii="Times New Roman"/>
          <w:b w:val="false"/>
          <w:i w:val="false"/>
          <w:color w:val="000000"/>
          <w:sz w:val="28"/>
        </w:rPr>
        <w:t xml:space="preserve">
      4. Шығыс Қазақстан облысы әкімдігінің 2016 жылғы 6 желтоқсандағы № 364 "Кәсіпкерлік саласындағы мемлекеттік көрсетілетін қызметтер регламенттерін бекіту туралы" Шығыс Қазақстан облысы әкімдігінің 2015 жылғы 21 қазандағы № 280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4826 болып тіркелген, 2017 жылғы 1 ақпанда Қазақстан Республикасының нормативтік құқықтық актілерінің эталондық бақылау банкінде электрондық түрде, 2017 жылғы 26 қаңтардағы "Дидар" және "Рудный Алтай" газеттерінде жарияланған).</w:t>
      </w:r>
    </w:p>
    <w:bookmarkEnd w:id="4"/>
    <w:bookmarkStart w:name="z9" w:id="5"/>
    <w:p>
      <w:pPr>
        <w:spacing w:after="0"/>
        <w:ind w:left="0"/>
        <w:jc w:val="both"/>
      </w:pPr>
      <w:r>
        <w:rPr>
          <w:rFonts w:ascii="Times New Roman"/>
          <w:b w:val="false"/>
          <w:i w:val="false"/>
          <w:color w:val="000000"/>
          <w:sz w:val="28"/>
        </w:rPr>
        <w:t xml:space="preserve">
      5. Шығыс Қазақстан облысы әкімдігінің 2017 жылғы 12 маусымдағы № 148 "Кәсіпкерлік саласындағы мемлекеттік көрсетілетін қызметтер регламенттерін бекіту туралы" Шығыс Қазақстан облысы әкімдігінің 2015 жылғы 21 қазандағы № 280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5121 болып тіркелген, 2017 жылғы 25 шілдеде Қазақстан Республикасының нормативтік құқықтық актілерінің эталондық бақылау банкінде электрондық түрде, 2017 жылғы 20 мен 22 шілдедегі "Дидар" және "Рудный Алтай" газеттерінде жарияланған).</w:t>
      </w:r>
    </w:p>
    <w:bookmarkEnd w:id="5"/>
    <w:bookmarkStart w:name="z10" w:id="6"/>
    <w:p>
      <w:pPr>
        <w:spacing w:after="0"/>
        <w:ind w:left="0"/>
        <w:jc w:val="both"/>
      </w:pPr>
      <w:r>
        <w:rPr>
          <w:rFonts w:ascii="Times New Roman"/>
          <w:b w:val="false"/>
          <w:i w:val="false"/>
          <w:color w:val="000000"/>
          <w:sz w:val="28"/>
        </w:rPr>
        <w:t xml:space="preserve">
      6. Шығыс Қазақстан облысы әкімдігінің 2017 жылғы 31 қазандағы № 291 "Кәсіпкерлік саласындағы мемлекеттік көрсетілетін қызметтер регламенттерін бекіту туралы" Шығыс Қазақстан облысы әкімдігінің 2015 жылғы 21 қазандағы № 280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5277 болып тіркелген, 2017 жылғы 23 қарашада Қазақстан Республикасының нормативтік құқықтық актілерінің эталондық бақылау банкінде электрондық түрде, 2017 жылғы 2 желтоқсандағы "Дидар" және "Рудный Алтай" газеттерінде жарияланған).</w:t>
      </w:r>
    </w:p>
    <w:bookmarkEnd w:id="6"/>
    <w:bookmarkStart w:name="z11" w:id="7"/>
    <w:p>
      <w:pPr>
        <w:spacing w:after="0"/>
        <w:ind w:left="0"/>
        <w:jc w:val="both"/>
      </w:pPr>
      <w:r>
        <w:rPr>
          <w:rFonts w:ascii="Times New Roman"/>
          <w:b w:val="false"/>
          <w:i w:val="false"/>
          <w:color w:val="000000"/>
          <w:sz w:val="28"/>
        </w:rPr>
        <w:t xml:space="preserve">
      7. Шығыс Қазақстан облысы әкімдігінің 2019 жылғы 27 маусымдағы № 211 "Шығыс Қазақстан облысы әкімдігінің 2016 жылғы 10 тамыздағы № 252 "Кең таралған пайдалы қазбаларды барлауға, өндiруге жер қойнауын пайдалану құқығының кепiл шартын тiркеу"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6045 болып тіркелген, 2019 жылғы 9 шілдеде Қазақстан Республикасының нормативтік құқықтық актілерінің эталондық бақылау банкінде электрондық түрде, 2019 жылғы 16 мен 18 шілдедегі "Дидар" және "Рудный Алтай" газеттерінде жарияланған).</w:t>
      </w:r>
    </w:p>
    <w:bookmarkEnd w:id="7"/>
    <w:bookmarkStart w:name="z12" w:id="8"/>
    <w:p>
      <w:pPr>
        <w:spacing w:after="0"/>
        <w:ind w:left="0"/>
        <w:jc w:val="both"/>
      </w:pPr>
      <w:r>
        <w:rPr>
          <w:rFonts w:ascii="Times New Roman"/>
          <w:b w:val="false"/>
          <w:i w:val="false"/>
          <w:color w:val="000000"/>
          <w:sz w:val="28"/>
        </w:rPr>
        <w:t xml:space="preserve">
      8. Шығыс Қазақстан облысы әкімдігінің 2019 жылғы 1 тамыздағы № 248 "Шығыс Қазақстан облысы әкімдігінің 2015 жылғы 21 қазандағы № 280 "Кәсіпкерлік саласындағы мемлекеттік көрсетілетін қызметтер регламенттерін бекіту туралы"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6109 болып тіркелген, 2019 жылғы 13 тамызда Қазақстан Республикасының нормативтік құқықтық актілерінің эталондық бақылау банкінде электрондық түрде, 2019 жылғы 13 тамыздағы "Дидар" және "Рудный Алтай" газеттерінде жарияланған).</w:t>
      </w:r>
    </w:p>
    <w:bookmarkEnd w:id="8"/>
    <w:bookmarkStart w:name="z13" w:id="9"/>
    <w:p>
      <w:pPr>
        <w:spacing w:after="0"/>
        <w:ind w:left="0"/>
        <w:jc w:val="both"/>
      </w:pPr>
      <w:r>
        <w:rPr>
          <w:rFonts w:ascii="Times New Roman"/>
          <w:b w:val="false"/>
          <w:i w:val="false"/>
          <w:color w:val="000000"/>
          <w:sz w:val="28"/>
        </w:rPr>
        <w:t xml:space="preserve">
      9. Шығыс Қазақстан облысы әкімдігінің 2019 жылғы 8 қазандағы № 343 "Шығыс Қазақстан облысы әкімдігінің 2015 жылғы 24 қарашадағы № 313 "Жер қойнауын пайдалану саласындағы мемлекеттік көрсетілетін қызметтер регламенттерін бекіту туралы" қаулысына өзгерістер мен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6205 болып тіркелген, 2019 жылғы 24 қазанда Қазақстан Республикасының нормативтік құқықтық актілерінің эталондық бақылау банкінде электрондық түрде, 2019 жылғы 22 қазандағы "Дидар" және "Рудный Алтай" газеттерінде жарияланған).</w:t>
      </w:r>
    </w:p>
    <w:bookmarkEnd w:id="9"/>
    <w:bookmarkStart w:name="z14" w:id="10"/>
    <w:p>
      <w:pPr>
        <w:spacing w:after="0"/>
        <w:ind w:left="0"/>
        <w:jc w:val="both"/>
      </w:pPr>
      <w:r>
        <w:rPr>
          <w:rFonts w:ascii="Times New Roman"/>
          <w:b w:val="false"/>
          <w:i w:val="false"/>
          <w:color w:val="000000"/>
          <w:sz w:val="28"/>
        </w:rPr>
        <w:t xml:space="preserve">
      10. Шығыс Қазақстан облысы әкімдігінің 2019 жылғы 14 қарашадағы № 391 "Шығыс Қазақстан облысы әкімдігінің 2016 жылғы 10 тамыздағы № 252 "Кең таралған пайдалы қазбаларды барлауға, өндiруге жер қойнауын пайдалану құқығының кепiл шартын тiркеу" мемлекеттік көрсетілетін қызмет регламентін бекіту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6283 болып тіркелген, 2019 жылғы 20 қарашада Қазақстан Республикасы нормативтік құқықтық актілерінің эталондық бақылау банкінде электрондық түрде, 2019 жылғы 28 қарашадағы "Дидар" және "Рудный Алтай" газеттерінде жарияланған).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