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48e7" w14:textId="cbb4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субсидияланатын тыңайтқыштар түрлерінің тізбесін және тыңайтқыштарды сатушыдан сатып алынған тыңайтқыштардың 1 тоннасына (килограмына, литріне) арналған субсидиялар нормаларын, сондай-ақ тыңайтқыштарды (органикалықтарды қоспағанда) субсидиялауға бюджеттік қаржы көлемдерін бекіту және 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15 сәуірдегі № 130 қаулысы. Шығыс Қазақстан облысының Әділет департаментінде 2020 жылғы 17 сәуірде № 6957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11-бабы </w:t>
      </w:r>
      <w:r>
        <w:rPr>
          <w:rFonts w:ascii="Times New Roman"/>
          <w:b w:val="false"/>
          <w:i w:val="false"/>
          <w:color w:val="000000"/>
          <w:sz w:val="28"/>
        </w:rPr>
        <w:t>2-тармағының</w:t>
      </w:r>
      <w:r>
        <w:rPr>
          <w:rFonts w:ascii="Times New Roman"/>
          <w:b w:val="false"/>
          <w:i w:val="false"/>
          <w:color w:val="000000"/>
          <w:sz w:val="28"/>
        </w:rPr>
        <w:t xml:space="preserve"> 5-1) тармақшасына сәйкес, Қазақстан Республикасы Ауыл шаруашылығы министрінің 2020 жылғы 30 наурыздағы № 107 "Өсімдік шаруашылығы өнімінің шығымдылығы мен сапасын арттыруды субсидиялау қағидаларын бекіту туралы" (Нормативтік құқықтық актілерді мемлекеттік тіркеу тізілімінде нөмірі 20209 болып тіркелген) </w:t>
      </w:r>
      <w:r>
        <w:rPr>
          <w:rFonts w:ascii="Times New Roman"/>
          <w:b w:val="false"/>
          <w:i w:val="false"/>
          <w:color w:val="000000"/>
          <w:sz w:val="28"/>
        </w:rPr>
        <w:t>бұйрығын</w:t>
      </w:r>
      <w:r>
        <w:rPr>
          <w:rFonts w:ascii="Times New Roman"/>
          <w:b w:val="false"/>
          <w:i w:val="false"/>
          <w:color w:val="000000"/>
          <w:sz w:val="28"/>
        </w:rPr>
        <w:t xml:space="preserve"> іске асыру мақсатында, сонымен қатар Қазақстан Республикасы Ауыл шаруашылығы министрлігінің 2020 жылғы 7 ақпандағы № 3-3-5/24024 хаты негізінде Шығыс Қазақстан облысының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2020 жылға арналған субсидияланатын тыңайтқыштар түрлерінің тізбесі және тыңайтқыштарды сатушыдан сатып алынған тыңайтқыштардың 1 тоннасына (литріне, килограмына) арналған субсидиялар нормалары;</w:t>
      </w:r>
    </w:p>
    <w:bookmarkEnd w:id="3"/>
    <w:bookmarkStart w:name="z10" w:id="4"/>
    <w:p>
      <w:pPr>
        <w:spacing w:after="0"/>
        <w:ind w:left="0"/>
        <w:jc w:val="both"/>
      </w:pPr>
      <w:r>
        <w:rPr>
          <w:rFonts w:ascii="Times New Roman"/>
          <w:b w:val="false"/>
          <w:i w:val="false"/>
          <w:color w:val="000000"/>
          <w:sz w:val="28"/>
        </w:rPr>
        <w:t>
      2) 2020 жылға арналған тыңайтқыштарды (органикалық тыңайтқыштарды қоспағанда) субсидиялауға бюджеттік қаржы көлемі – 1 725 299 000 (бір миллиард жеті жүз жиырма бес миллион екі жүз тоқсан тоғыз мың) теңге бекітілсін.</w:t>
      </w:r>
    </w:p>
    <w:bookmarkEnd w:id="4"/>
    <w:bookmarkStart w:name="z11" w:id="5"/>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Шығыс Қазақстан облысы әкімдігінің кейбір қаулыларының күші жойылды деп танылсын.</w:t>
      </w:r>
    </w:p>
    <w:bookmarkEnd w:id="5"/>
    <w:bookmarkStart w:name="z12" w:id="6"/>
    <w:p>
      <w:pPr>
        <w:spacing w:after="0"/>
        <w:ind w:left="0"/>
        <w:jc w:val="both"/>
      </w:pPr>
      <w:r>
        <w:rPr>
          <w:rFonts w:ascii="Times New Roman"/>
          <w:b w:val="false"/>
          <w:i w:val="false"/>
          <w:color w:val="000000"/>
          <w:sz w:val="28"/>
        </w:rPr>
        <w:t>
      3. Облыстың ауыл шаруашылығы басқармасы Қазақстан Республикасының заңнамасында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 кешені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15 сәуірі </w:t>
            </w:r>
            <w:r>
              <w:br/>
            </w:r>
            <w:r>
              <w:rPr>
                <w:rFonts w:ascii="Times New Roman"/>
                <w:b w:val="false"/>
                <w:i w:val="false"/>
                <w:color w:val="000000"/>
                <w:sz w:val="20"/>
              </w:rPr>
              <w:t>№ 130 қаулысына 1 қосымша</w:t>
            </w:r>
          </w:p>
        </w:tc>
      </w:tr>
    </w:tbl>
    <w:bookmarkStart w:name="z20" w:id="12"/>
    <w:p>
      <w:pPr>
        <w:spacing w:after="0"/>
        <w:ind w:left="0"/>
        <w:jc w:val="left"/>
      </w:pPr>
      <w:r>
        <w:rPr>
          <w:rFonts w:ascii="Times New Roman"/>
          <w:b/>
          <w:i w:val="false"/>
          <w:color w:val="000000"/>
        </w:rPr>
        <w:t xml:space="preserve"> 2020 жылға арналған субсидияланатын тыңайтқыштар түрлерінің тізбесі және тыңайтқыштарды сатушыдан сатып алынған тыңайтқыштардың 1 тоннасына (килограмм, литр) арналған субсидиялардың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783"/>
        <w:gridCol w:w="6638"/>
        <w:gridCol w:w="196"/>
        <w:gridCol w:w="117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тыңайтқыштардың түрлері</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Тыңайтқыштардың құрамындағы әсер етуші заттар,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нормаларытеңге/ тонна, литр, килограмм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тыңайтқыштары</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селитрасы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аммиак селитрасы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маркалы аммиак селитрасы (нитрат аммония)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аммиак селитрасы, Б маркалы (жоғарғы сорт, бірінші сорт, екінші сорт)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және А маркалы амммиак селитрасы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Түйіршіктелген аммоний сульфаты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В маркалы аммоний сульфаты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SiB маркасы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Аммоний сульфаты 21%N+24%S</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S-24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DASH % 21 N</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N-21; SO3-60; S-24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Б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SiB маркасы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ЮТЕК</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DASH % 46 N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N-46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N-28-34, K2O-0,052, SO3-0,046, Fe-0,04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51 785</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 сұйық азотты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КАС-32 маркалы азотты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аммонийлі -н.м. 6,8, N нитратты - н.м. 6,8, N амидті - н.м. 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(КАС)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 тыңайтқышы азотты (КАС)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тыңайтқыш "КАС-PS"</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 Р-1, S-1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аммоний анитраты, Б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NH4NO3-52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211 160,5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 минералды тыңайтқыш "Б"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P2О5-15, К2О-2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17 531,3</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Микроэлементтермен байытылған ұнтақ тәрізді суперфосфат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P2О5-21,5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Шилісай кен орнының фосфоритті концентраты және ұны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P2О5-17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12 366,1</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тыңайтқыш-супрефос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P2О5:24+(Mg:0,5, Ca:14, S:25)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P2О5-24; Mg-2; Ca-2;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азот-фосфор–күкірті бар тыңайтқыш, SiB маркасы (модификацияланған минералды тыңайтқыштар)</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P2О5-24, CaO-14, Mg-0,5, SO3-25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Hafa UP, мочевина фосфаты (17,5-44-0)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N-17,5%, P2О5-44%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марки: 18-44-0 (UP)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P2О5 -44%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бірінші аммофос сорттары, 10-46 марксы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N-10, P-46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10-46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N-12, P-52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Аммофос 12-52 маркасы</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Аммофоc 12:52, SiB маркасы (модификацияланған минералды тыңайтқыш)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Түйіршіктелген моноаммонийфосфаты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электролиттік</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 SiB маркалы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хлорлы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Solumop маркалы калий хлориді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-60, KCl-95,8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маркалы: 0-0-61 (KCl)</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күкірт қышқылды калий (калий сульфаты)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-50, SO3- 52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129 464,3</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(күкірт-қышқылды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K2O-52%, SO4-53%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SiB маркалы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 -50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(калий сульфаты) тазартылған</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(күкірт-қышқыл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K2О-51, SO3- 46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Калий сульфаты (Krista SOP)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 (Yara Tera Krista SOP)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K2О-52,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K2О-51, SO3- 45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Минералды тыңайтқыш тазартылған күкірт қышқылды калий (калий сульфаты)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сульфаты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Күкіртқышқылды калий (калий сульфаты) тазартылған(I сорт, II сорт)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K2О-53, S-18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маркалы кешенді тыңайтқыш: 0-0-51 (SOP)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K2О-51%, SO3-47%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 SOP 0.0.51 (47)</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К:51+47SO3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калий (калий сульфаты)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K2О-51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Hydroponica SOP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K2О-51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тыңайтқыштар</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Нитроаммофоска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15:15:15 маркалы Нитроаммофоска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маркалы NPK 15-15-15</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тыңайтқыш-нитроаммофоска (азофоска),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 кешенді минералды тыңайтқыш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кешенді минералды тыңайтқыш (NPK -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15:15:15 маркалы азотты-фосфорлы-калийлі тыңайтқышы (диаммофоска)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15:15:15, SiB маркасы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нитроаммофоска азофоска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нитроаммофоска (азофоска)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нитроаммофоска (азофоска) тыңайтқышы (NPK -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16:16:16 маркалы азотты-фосфорлы-калийлі кешенді минералды тыңайтқыш (NPK -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16:16:16 маркалы нитроаммофоска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маркалы NPK 16-16-16</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SiB маркасы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Жақсартылған түйіршікті құрамды нитроаммофоска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маркалы NPK 16-16-8</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Диаммофоска маркалы азот-фосфор-калийлі тыңайтқыш 10-26-26</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кешенді минералды тыңайтқыш (NPK -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азот-фосфор-калийлі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тыңайтқыш (диаммофоска)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NPK-1 (диаммофоска) маркалы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5:14:14 маркалы азотты-фосфорлы-калийлі кешенді минералды тыңайтқыш (NPK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P2O-14, K2O-14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P2O-14, K2O-14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P2O-14, K2O-14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6:14:14 маркалы азотты-фосфорлы-калийлі кешенді минералды тыңайтқыш (NPK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P2O-14, K2O-14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тыңайтқыш-нитроаммофоска (азофоска), NPK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P-13, K-24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маркалы NPK 13-13-24</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P-13, K-24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маркасы 14:14:23</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20:20:10 маркалы азотты-фосфорлы-калийлі кешенді минералды тыңайтқыш (NPK -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 - нитроаммофоска (азофоска), NPK-тыңайтқыш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маркалы NPK 18-9-18</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P-9, K-18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азотты-фосфорлы-калийлі минералды тыңайтқыш (NPK тыңайтқыш қоспалары)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P-19 K-19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P-14, K-20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NPK(S) 8-20-30 (2) маркалы күкірті бар азот-фосфор-калийлі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P-20, K-30, S-2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тыңайтқыш-нитроаммофоска (азофоска), NPK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K-15,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Азотты-фосфорлы-калийлі тыңайтқыш-нитроаммофоска (азофоска), NPK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(азофоска) маркалы NPK 20:10:10+S</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K2O-10, S-4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Mg-0,9</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23:13:8 маркалы нитроаммофоска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 S-1, Ca-0,5, Mg-0,4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23:13:8 маркалы кешенді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P-13, K-8, S-1, Ca-0,5, Mg-0,4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азотты-фосфорлы-калийлі тыңайтқыш (диаммофоска)</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P-26, K-26, S-1, Ca-0,8, Mg-0,8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10:26:26 маркалы нитроаммофоска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Жақсартылған түйіршікті құрамды нитроаммофоска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16:16:16 маркалы кешенді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P-16, K-16,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8:24:24 маркалы кешенді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P-24, K-24, S-2, Ca-1, Mg-0,6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Нитроаммофоска. 17:0,1:28 маркалы кешенді азотты-фосфорлы-калийлі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P-0,1, K-28, S-0,5, Ca-0,5, Mg-0,5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14:14:23 маркалы нитроаммофоска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P-14, K-23, S-1,7, Ca-0,5, Mg-0,9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NP+S=20:20+14 маркалы құрамында азот-фосфор бар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64 732,5</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NP+S=20:20+14 маркалы азот-фосфорлы күкіртті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20:20:14 маркалы азот-фосфорлы күкіртті күрделі тыңайтқыш (NP+S-тыңайтқыш)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құрамында күкірті бар күрделі азот-фосфорлы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құрамында күкірті бар күрделі азот-фосфорлы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Азотты-фосфорлы күкірті бар SiB маркалы тыңайтқыш (модификацияланған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маркалы азот-фосфорлы күкірті бар тыңайтқыш (13,5)</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20:20:12 маркалы азот-фосфорлы күкіртті күрделі тыңайтқыш (NP+S-тыңайтқыш)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20:20:10 маркалы азот-фосфорлы күкіртті күрделі тыңайтқыш (NP+S-тыңайтқыш)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20:20:8 маркалы азот-фосфорлы күкіртті күрделі тыңайтқыш (NP+S-тыңайтқыш)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S-8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17:22:14 маркалы азот-фосфорлы күкіртті күрделі тыңайтқыш (NP+S-тыңайтқыш)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P-22,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(14) маркалы азот-фосфорлы күкірті бар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NP+S=16:20+12 маркалы азот-фосфорлы күкірт құрамды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Сульфоаммофос агрохимикат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15:25(12) маркалы азот-фосфорлы күкірті бар тыңайтқыш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P-25, S-12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14:34(13,5) маркалы азот-фосфорлы күкірті бар тыңайтқыш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P-34,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Азот-фосфор-калий-күкірт тыңайтқышы (NPKS-тыңайтқыш)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н.м. 4,0% Р2О5-н.м. 9,6%, К2О-н.м. 8,0%, SO3-н.м.12,0%, СаО-н.м. 10,2%, MgO- н.м. 0,5%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46 301</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Азот-фосфор-калий-күкірт құрамды тыңайтқышы (NPKS-тыңайтқыш), Г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аммонилі азот -4,8; Р2О5-9,6; К2О-8,0; SO3-14,0; СаО-11,2,0; MgO-0,6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Азот-фосфор-күкірт құрамды тыңайтқыш (марки А, Б, В)</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аз емес % аммонилі азот -н.м. 6,0; Р2О5-11,0; SO3-15.0; СаО-14,0; MgO-0,25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43 750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Азот-фосфор-күкірт құрамды тыңайтқыш (NPS-тыңайтқыш) А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аммонийный-6,0; Р2О5-12,0; SO3-15.0; СаО-14,0; MgO-0,25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құрамында тыңайтқыш (РК-тыңайтқыш)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(Р2О5-н.м. 14%, К2О-до 8,0%, СаО-н.м. 13,2%, MgO-н.м. 0,45%)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31 144</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 құрамында А маркалы тыңайтқыш (РК-тыңайтқыш)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Р2О5-14,8%, К2О-8,0%, СаО-13,8%, MgO-0,48%)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Фосфор-калий-күкірт құрамды тыңайтқыш (РКЅ-тыңайтқыш)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Р2О5-н.м. 13,1%, К2О-до 7,0%, SО3-до 7,0%, СаО-н.м. 13,3%, MgО-н.м. 0,4%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31 379</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Фосфор-калий-күкірт құрамды тыңайтқыш А маркалы (РКЅ-тыңайтқыш)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Р2О5-13,1%, К2О-11,0%, S-до 11,0%, СаО-13,3%, MgО-0,4%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 күкірт құрамды тыңайтқыш (РS-тыңайтқыш)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Р2О5-н.м. 11,0%,SO3-до 10,0%, СаО-н.м. 13,5%, MgO-н.м. 0,45%)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25 951</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 күкірт құрамды тыңайтқыш  В маркалы (РS-тыңайтқыш)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Р2О5-16,5%,S-10,0%, СаО-15,5%, MgO-0,54%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тыңайтқышы Бурофос-Р, А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Р2О5-12; СаО-16; MgO-1,6; органикалық көміртегі -14,0; гумин қышқылдары – 16,0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Органоминералды тыңайтқышы Бурофос-РК, маркасы 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Р2О5-10; К2О-10; СаО-9,5; MgO-1,1; органикалық көміртегі -14,0; гумин қышқылдары –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арнайы суда еритін, А маркалы</w:t>
            </w:r>
          </w:p>
        </w:tc>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Р2О5-61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Жемдік моноаммонийфосфат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(MAP)</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маркалы суда еритін кристалды моноаммонийфосфат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арнайы суда еритін А маркалы тазартылған кристаллды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маркалы суда еритін кристалды моноаммонийфосфат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 N-12 P-61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арнайы суда ерігіш кристалды тазартылған Б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суда еритін кристалды моноаммонийфосфат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Р2О5-61, N-12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Моноаммонийфосфат тазартылған</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Hydroponica MAP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марки: 12-61-0 (MAP)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Р2О5 -61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Диаммонийфосфат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Монофосфат калий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P-52, K-34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MKP (монокалий фосфат)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Монокалийфосфат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МКР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Haifa калий Монофосфаты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Hydroponica MKP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Р2О5-52, K20-34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маркалы: 0-52-34 (MKP)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Р2О5 -52%, K20 – 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"НИТРОКАЛЬЦИЙФОСФАТ" НИТРОФОС А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P-16, Са-11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"НИТРОКАЛЬЦИЙФОСФАТ" НИТРОФОС Б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P-12, Са-14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"НИТРОКАЛЬЦИЙФОСФАТ" НИТРОФОС В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P-19, Са-12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Фосфорлы-калийлі тыңайтқыштар</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Р-27, К-4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агрохимикаты күкіртпен С 12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N-33, S-12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83 800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агрохимикаты күкіртпен С 7,5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S-7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агрохимикаты күкіртпен С 4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 S-4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маркалы кешенді сұйық тыңайтқыштар (КСТ)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Р-37</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кешенді тыңайтқыш (КСТ)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Р-37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маркалы кешенді сұйық тыңайтқыштар (КСТ)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Микротыңайтқыш</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xml:space="preserve">
Құрамында қоректік микроэлементтер бар ерітінділер </w:t>
            </w:r>
            <w:r>
              <w:br/>
            </w:r>
            <w:r>
              <w:rPr>
                <w:rFonts w:ascii="Times New Roman"/>
                <w:b w:val="false"/>
                <w:i w:val="false"/>
                <w:color w:val="000000"/>
                <w:sz w:val="20"/>
              </w:rPr>
              <w:t>
"Микробиотыңайтқыштар" "МЭРС"</w:t>
            </w:r>
          </w:p>
          <w:bookmarkEnd w:id="13"/>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фитоқосылған Fe-2,5, фитоқосылған Mo-2,0, фитоқосылған Cu-1,0, фитоқосылған Zn-2,5, фитоқосылған Mn-1,0, фитоқосылған Сo-0,5, фитоқосылған B-0,5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2 008,9</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YaraLiva Calcinit (кальций нитраты)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N- 15,5, NH4-1,1, NO3-14,4, CaO-26,5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(кальцийлық селитра), А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N-14,9; CaO-27,0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(кальцийлық селитра), Б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N-14,5; CaO-26,3; B-0,3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(кальцийлық селитра), В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 K2O-3,0; CaO-26,0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(кальцийлық селитра), Г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N-12,0; CaO-23,8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(кальцийлық селитра) А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N-14,9; CaO-27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қойылтылған</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CaO-32; N-17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қойылтылған (Haifa-Cal Prime)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N-NО3-16,7, CaO-33; Ca-23,5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нитраты сұйық</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Са(NО3)2-51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Haifa кальций селитрасы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N-15,5, NH4-1,1, NO3-14,4, CaO-26,5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Түйіршектелген кальций селитрасы Е маркалы, Yara Liva Calcinit</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CaO-33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маркалы: 15-0-0 + 27 CaO (CN)</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CaO-27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Special 18-18-18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NH4-3,3, NO3-4,9, Nкарб- 9,8, P2O5-18, K2O-18, MgO-3, SO3-5, B-0,025, Cu-0,01, Fe- 0,07, Mn-0,04, Zn-0,025, Mo-0,004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Red 12-12-36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NH4-1,9, NO3-10,1, P2O5-12, K2O-36, MgO-1, SO3-2,5,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Yellow 13-40-13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NH4-8,6, NO3-4,4, P2O5-40, K2O-13, B-0,025, Cu-0,01, Fe-0,07, Mn-0,04, Zn-0,025,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Kristalon Cucumber 14-11-31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NO3 7, Nкарб 7, P2O5 11, K2O 31, MgO 2,5, SO3 5, B 0,02, Cu 0,01, Fe 0,15, Mn 0,1, Zn0,01, Mo 0,002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Kristalon Brown микроэлементтері бар кешенді суда еритін NPK тыңайтқышы 3-11-38</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 K2O-38, MgO-4, SO3-27,5, B-0,025, CuO-0,1, Fe-0,07, Mn-0,04, Mo-0,004, Zn-0,025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Kristalon Brown 3-11-38 (қоңыр кристалон)</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N-NO3-3, P2O5-11, K2O-38, MgO-4, SO3-27,5, B-0,025, CuO-0,1, Fe-0,07, Mn-0,04, Mo-0,004, Zn-0,025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D12, темір хелаты DTPA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D12, темір хелаты DTPA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"Хелатэм" түйіршектелген ДТПА маркалы Fe микротыңайтқышы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Q40, темір хелаты EDDHA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Q40, темір хелаты EDDHA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микроэлементтер хелатты Ультрамаг "хелат Fe-13"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 –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Zn15, мырыш хелаты EDTA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1659,5</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Zn15, мырыш хелаты EDTA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микроэлементтер "Хелат Zn -15" маркалы Ультрамаг хелат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Mn13, хелат марганец EDTA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1646,5</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Mn13, хелат марганец EDTA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микроэлементтер "Хелат Mn -13" маркалы Ультрамаг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 -13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Cu15, хелат меди EDTA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Cu15, хелат меди EDTA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Кристалды микроэлементтер "Хелат Cu -15" маркалы Ультрамаг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Ca10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Ca10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Stopit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Са-12 + адьюванттар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APN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2132,5</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APN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 Cu-0,25, Fe-6, Mn-2,4, Zn-1,3, Mo-0,25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Rexolin ABC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Rexolin ABC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K2O-12, MgO-3, SO3-6,2, B-0,5, Cu-1,5,Fe-4, Mn-4, Zn-1,5, Mo-0,1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Tenso Coctail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YaraTera Tenso Coctail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 Cu-0,53, Fe-3,8, Mn-2,57, Zn-0,53, Mo-0,13, CaO-3,6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Brassitrel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8,3, SО3 28,75, B 8, Vn 7, Mo 0,4 + адьюванттар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agriphos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P205-29,1, K20-6,4,Cu-1, Fe-0,3, Mn-1,4, Zn-1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ZINTRAC 700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Zn-40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MOLYTRAC 250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P2O5-15,3, Mo-15,3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BORTRAC 150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 B-11 + адьюванттар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 KOMBIPHOS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P205-29,7, K20-5,1, MgO-4,5, Mn-0,7, Zn-0,34 +адьюванттар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1321,5</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7-сулы күкірт қышқылды магний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S-12,9</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7-сулы күкірт қышқылды магний (магний сульфаты)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(Krista MgS)</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(Yara Tera Krista MgS)</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Mg2O-16, SO3- 32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А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MgO-29,7; S-23,5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А маркасы (I сорт, II сорт, III сорт)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MgO-29,8; S-23,8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В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MgO-28,1; S-22,4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В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MgO-16,9; S-13,5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қышқылды Магний (магний сульфаты), В маркасы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MgO-16,4; S-13,4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 маркасы: ұсақ кристалды Эпсомит, түйіршіктелген Эпсомит, ұсақ кристалды Кизерит, түйіршіктелген кизерит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Mg-16,7; S-13,3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маркалы "Magnesium Sulphate"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МgО-16%, SО3-32%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K Plus (калий нитраты)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 K2O - 46,3</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Krista K Plus (калий нитраты)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NO3-13,7, K2O - 46,3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 азотқышқылды калий (калий нитраты)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Калий (калий нитраты)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қышқылды Калий (калий нитраты)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K2O-46,3%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нитраты (Potassium nitrate)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Калийлық селитра Multi-K GG</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 K2O-46,2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Калийлі селитра техникалық АШ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 K2O-46,3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маркалы: 13-0-46 (NOP)</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K2O-46%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Krista MAG (магний нитраты)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 MgO - 15</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Удобрение Yara Tera Krista MAG (магний нитраты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 NO3-11, MgO - 15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 MgO - 15,5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6-сулы азот қышқылды Магний (магний селитрасы)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- 15,5; N-11,1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нитраты (магний селитрасы)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 - 15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тыңайтқыш Growfert марки: 11-0-0 + 15 MgO (MN)</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MgO-15%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BlackJak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 19-21, фульвоқышқылдары -3-5, ульмин қышқылы және гумин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foliar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 9,3, N-2,1, B-0,02, Zn-0,07, Mn-0,04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Terra-Sorb complex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аминқышқылдары 20, N-5,5, B-1,5, Zn-0,1, Mn-0,1, Fe-1,0, Mg-0,8,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Millerplex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P205-3, K20-3, теңіз балдырларының сығындысы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VitaТМ Azos 300ТМ</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 N-15,2 + адьюванттар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Хлорсыз кешенді минералды тыңайтқыш Yara Mila Complex 12-11-18</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P2O5-11, K2O-18, MgO-2,7, SO3-20, B-0,015, Mn-0,02, Zn-0,02</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219 000</w:t>
            </w: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NPK 16-27-7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P2O5-27, K2O-7, SO3-5, Zn-0,1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NPK 12-24-12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P2O5-24, K2O-12, MgO-2, SO3-5,Fe-0,2, Zn-0,007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Mila NPK 9-12-25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P2O5-12, K2O-25, MgO-2, SO3-6,5, В-0,02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Биостим маркалы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 – 5,5, полисахаридтар – 7,0, N – 4,5, Р2О5 – 5,0, К2О – 2,5, MgO - 1,0, Fe – 0,2, Mn – 0,2, Zn – 0,2, Cu -0,1, B – 0,1, Mo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 Биостим маркалы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 – 10,0, N – 6,0, К2О – 3,0%, SO3 – 5,0%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"Рост" Биостим маркалы органо-минералды тыңайтқышы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 – 4,0, N – 4,0, Р2О5 – 10,0, SO3 – 1,0, MgO - 2,0, Fe – 0,4, Mn – 0,2, Zn – 0,2, B – 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Биостим маркалы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 – 7,0, N – 5,5, Р2О5 – 4,5, К2О – 4,0, SO3 – 2,0, MgO - 2,0, Fe – 0,3, Mn – 0,7, Zn – 0,6, Cu -0,4, B – 0,2, Mo – 0,02, Co – 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"Майлы" Биостим маркалы органо-минералды тыңайтқышы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аминқышқылы–6,0, N–1,2, SO3–8,0, MgO-3,0, Fe–0,2, Mn–1,0, Zn–0,2, Cu–0,1, B–0,7, Mo–0,04, Co–0,02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 Биостим маркалы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 -6,0,N-3,5, SO3-2,0,MgO-2,5, Fe-0,03,Mn-1,2, Zn-0,5, Cu-0,03, B-0,5, Mo-0,02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Биостим маркалы органо-минералды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аминқышқылы -6,0, N-6, SO3-6,0, MgO-2,0, Fe-0,3,Mn-0,2, Zn-0,9, Cu-0,3, B-0,3, Mo-0,02, Cо-0,2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 үшін" Ультрамаг Комби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SO3-4,2%, MgO-2,0%, Fe-0,7%, Mn-0,7%, Zn-1,1%, Cu-0,6%, B-0,4%, Mo-0,003%, Ti-0,02%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үшін" Ультрамаг Комби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SO3-2,5%, MgO-2,5%, Fe-0,5%, Mn-0,5%, Zn-0,5%, Cu-0,1%, B-0,5%, Mo-0,005%, Ti-0,03%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үшін" Ультрамаг Комби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SO3-4,5%, MgO-2,0%, Fe-0,8%, Mn-1,1%, Zn-1,0%, Cu-0,9%, Mo-0,005%, Ti-0,02%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"Бұршақтар үшін" Ультрамаг Комби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SO3-1,0%, MgO-2,0%, Fe-0,3%, Cо-0,002%, Mn-0,4%, Zn-0,5%, Cu-0,2%, B-0,5%, Mo-0,036%, Ti-0,02%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 үшін "Ультрамаг Комби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SO3-2,5%, MgO-2,5%, Fe-0,3%, Cо-0,002%, Mn-0,6%, Zn-0,65%, Cu-0,2%, B-0,4%, Mo-0,005%, Ti-0,03%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үшін" Ультрамаг Комби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SO3-1,8%, MgO-2,0%, Fe-0,2%, Mn-0,65%, Zn-0,5%, Cu-0,2%, B-0,5%, Mo-0,005%, Ti-0,02%, Na2O-3,0%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 еритін NPK тыңайтқыш, 6:14:35+2MgO+МЭ маркалы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P-14, K-35, MgO-2, В-0,02, Cu-0,005, Mn-0,05, Zn-0,01, Fe-0,07, Mo-0,004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12:8: 31+2MgO+МЭ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P-8, K-31, MgO-2,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13:40:13+МЭ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P-40, K-13,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15:15:30+1,5 MgO+МЭ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P-15, K-30, MgO-1,5,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18:18:18+3MgO+МЭ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 MgO-3,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тыңайтқыш, 20:20:20+МЭ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P-20, K-20, В-0,02, Cu-0,005, Mn-0,05, Zn-0,01, Fe-0,07, Mo-0,004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(FERTIGRAIN START)</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Старт СоМо (FERTIGRAIN START СоМо)</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Mo-1%, Zn-1%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Фолиар (FERTIGRAIN FOLIAR)</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Zn-0,75%, Mn-0,5%,B-0,1%, Fe-0,1%, Cu-0,1%, Mo-0,02%, Co-0,01%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Фертигрейн Бета (қызылша)/FERTIGRAIN BETA</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 S-2%, Mn-1%,B-0,3%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Cereal (Астық фертигрейні)</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P-2%, K-2%, Mg-1,5%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Fertigrain Oilseed (Майлы Фертигрейн)</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P-3%, K-2%, Mg-1,5%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Райз (TECAMIN RAIZ)</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 K2O-1,0%, Fe-0,5%,Mn-0,3%, Zn-0,15%, Cu-0,05%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Макс (TECAMIN MAX)</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брикс (TECAMIN BRIX)</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K-18%, B-0,2%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Tecamin Vigor (Текамин Вигор)</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2 288,4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Текамин флауэр (TEKAMIN FLOWER)</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 Mo-0,5%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(AGRIFUL)</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Р-1%, К-1%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Агрифул антисоль (AGRIFUL ANTISAL)</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Са-10%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микс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Fe-3%, Zn-0,7%, Mn-0,7%, Cu-0,3%, B-1,2%, Mo-1,2%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Микс (TECHNOKEL Mix)</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Fe-7,5%, Zn-0,6%, Mn-3,3%, Cu-0,3%, B-0,7%, Mo-0,1%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бор (TECNOKEL AMINO B)</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цинк (TECNOKEL AMINO Zn)</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1 223,2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кальций (TECNOKEL AMINO CA)</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Fe (TECHNOKEL Fe)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Fe-9,8%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магний (TECNOKEL AMINO Mg)</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1 026,8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Текнокель амино калий (TECNOKEL AMINO К)</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- 20%, 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купрум (CONTROLPHYT Cu)</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К/ТЕКНОКЕЛЬ КАЛИЙ</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- 25%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S/ТЕКНОКЕЛЬ СЕРА</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S-65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TECNOKEL N/ТЕКНОКЕЛЬ АЗОТ</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РК (CONTROLPHYT РК)</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К-20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Контролфит кремний (CONTROLPHYT SI)</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SI-17%, К - 7%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Текнофит РН (TECNOPHYT PH)</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поли-гиброки-карбоқышқылдар-20%, N-2, Р-2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 25-0-0 Plus 0,5 % B</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B-0,5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АктиВейв (ActiWave)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N-3%;К2O-8%, B-0,02%, C-12%, Fe-0,5% (EDTA), Zn-0,08% (EDTA), кайгидрин, бетаин, альгин қышқылы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Вива (Viva)</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K2O - 8,0%, C - 8,0%, Fe - 0,02% (EDDHSA), Полисахаридтер, Витаминдер, Ақуыздар, Аминқышқылы, Тазартылған гумус қышқылдары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ТЕ (Kendal TE)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- 23,0%, Mn - 0,5%, Zn - 0,5%, GEA 249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Бороплюс (Boroplus)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кальций (Brexil Ca)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- 20% (LSA), B - 0,5%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комби (Brexil Combi)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 Cu-0,3%(LSA), Fe-6,8% (LSA), Mn-2,6% (LSA), Mo - 0,2% (LSA), Zn-1,1% (LSA)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Микс (Brexil Mix)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-6%, B-1,2%, Cu-0,8%, Fe-0,6%, Mn-1,0%, Zn-5,0%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Мульти (Brexil Multi)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 -8,5%, B-0,5%, Cu-0,8%, Fe-4%, Mn-4%, Zn-1,5%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Феррум (Brexil Fe)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Fe-10% (LSA)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Брексил Цинк (Brexil Zn)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Zn-10% (LSA)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Кальбит C (Calbit C)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 - 15% (LSA)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Кендал (Kendal)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N-3,5%,K2O-15,5%, C-3,0, GEA 249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13:40:13 (Master 13:40:13)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Р205-40%; К2O-13%, B-0,02%, Cu-0,005% (EDTA), Fe-0,07% (EDTA), Mn-0,03% (EDTA), Zn-0,01%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15:5:30+2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Р205-5%; К2O-30%, MgO - 2%,  B-0,02%, Cu-0,005% (EDTA), Fe-0,07% (EDTA), Mn-0,03% (EDTA), Zn-0,01%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18:18:18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Р205-18%; К2O-18%, MgO - 3%, SO3- 6%, B-0,02%, Cu-0,005% (EDTA), Fe-0,07% (EDTA), Mn-0,03% (EDTA), Zn-0,01%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20:20:20 (Master 20:20:20)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 B-0,02%, Cu-0,005% (EDTA), Fe-0,07% (EDTA), Mn-0,03% (EDTA), Zn-0,01%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3:11:38+4 (Master 3:11:38+4)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Р205-11%; К2O-38%, MgO-4%, SO3-25, B-0,02, Cu0,005 (EDTA), Fe-0,07% (EDTA), Mn-0,03% (EDTA), Zn-0,01%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(MASTER) 3:37:37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Р205-37%; К2O-37%, B-0,02%, Cu-0,005% (EDTA), Fe-0,07% (EDTA), Mn-0,03% (EDTA), Zn-0,01%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10:54:10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Р205-54%; К2O-10%, B-0,02%, Cu-0,05% (EDTA), Fe-0,1% (EDTA), Mn-0,05% (EDTA), Zn-0,05%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20:20:20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Р205-20%; К2O-20%, B-0,02%, Cu-0,05% (EDTA), Fe-0,1% (EDTA), Mn-0,05% (EDTA), Zn-0,05%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30:10:10 (Plantofol 30:10:10)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Р205-10%; К2O-10%, B-0,02%, Cu-0,05% (EDTA), Fe-0,1% (EDTA), Mn-0,05% (EDTA), Zn-0,05%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Плантафол 5:15:45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Р205-15%; К2O-45%, B-0,02%, Cu-0,05% (EDTA), Fe-0,1% (EDTA), Mn-0,05% (EDTA), Zn-0,05% (EDTA)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Радифарм (Radifarm)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C-10, Zn-(EDTA), витаминдер, сапонин, бетаин, ақуыздар, аминоқышқылдары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Мегафол (Megafol)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К2O-8%, C-9, фитогормондар, бетаин, витаминдер, белоктар, аминқышқылдары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 (Sweet)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CaO-10, MgO-1, B-0,1, Zn-0,01 (EDTA), Моно -, ди -, үш -, полисахаридтер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Бенефит ПЗ (Benefit PZ)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C-10, нуклеотидтер, витаминдер, белоктар, аминқышқылдары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4,8 (Ferrilene 4,8 )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Триум (Ferrilene Trium)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(EDDHA/EDDHSA), Mn-1, (EDTA), K2O-6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Феррилен (Ferrilene )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Fe-6% (EDDHSA)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 ДМП (Control DMP)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(АМИДТІ АЗОТ), P2O5-17% (ФОСФОР ПЕНТОКСИДІ)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Yieldon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N-3,0; К2О-3,0, С-10,0, Zn-0,5, Mn-0,5, Mo-0,2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Аминосит 33% (Aminosit 33%)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аминқышқылдары 33, жалпы N-9,8, органикалық зат-48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Бахчевый"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 Р-16; К-31, MgO-2, Fe-0,4, Zn-0,1, B-0,5, Mn-0,7 , Cu-0,01, Mo-0,005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Виноградный"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Р-40; К-25, MgO-2, B-2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зерновой"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N-19; Р-19; К-19, MgO-2, Fe-0,05, Zn-0,2, B-0,1, Mn-0,2 , Cu-0,2, Mo-0,002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зерновой"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Р-23; К-35, MgO-1, Fe-0,05, Zn-0,2, B-0,1, Mn-0,2 , Cu-0,25, Mo-0,002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масличный"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 K-33, MgO-1, S-7,5, Zn-0,02, B-0,15, Mn-0,5,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сыра қайнататын арпа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(сыра қайнататын арпа)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 K-42, Zn-0,5, B-0,1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Плодовый"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N-12; Р-5; К-27, CaO-8, Fe-0,1, Zn-0,1, B-0,1, Mn-0,1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қант қызылшасы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Р-36; К-24, MgO-2, B-2, Mn-1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қызанақ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N-6; Р-18; К-37, MgO-2, Fe-0,08, Zn-0,02, B-0,02, Mn-0,04 , Cu-0,005, Mo-0,005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Универсальный"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N-19; Р-19;К-19, MgO-3, S-2,4, Fe-0,2, Zn-0,052, B-0,02, Mn-0,0025, Cu-0,0025, Mo-0,0025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"Нутривант Плюс" мақта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N-4; Р-24; К-32, MgO-2, Fe-0,01, Zn-0,05, B-1, Mn-0,05, Cu-0,025, Mo-0,001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Руткат (Rutkat)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 K2O-3, Fe-0,4, еркін амин қышқылдары-10, полисахаридтер-6,1, ауксиндер-0,6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Суприлд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құрамы N-9,8; еркін аминқышқылдары-33; оранганды заттардың жалпы саны - 48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Фасфит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P2O5-42,3, K2O-28,2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Боро-Н агрохимикаты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аминді N-3,7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Ультрамаг Бор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B-11, N-3,7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Фертикс (Марка А, Марка Б)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маркалы: N-15,38, MgO-2,04, So3-4,62, Cu - 0,95, Fe - 0,78, Mn-1,13, Zn-1,1, Mo-0,01, Ti - 0,02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маркалы: N-16,15, MgO-1,92, SO3-2,02, Cu - 0,3, Fe - 0,35, Mn-0,68, Zn-0,6, Mo-0,01, Ti - 0,02 , B - 0,6, Na2O - 2,88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Phoskraft Mn-Zn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 - 30%, Mn - 5%, Zn - 5%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Bioenergy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- 7%, C-23%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Nitrokal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N- 9%, CaO - 10%, MgO - 5 %, Mo - 0,07%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 K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Р2О5 - 5%, К2О - 40%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BioStart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Р2О5 - 30%, Zn - 7%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Phoskraft MKP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Curamin Foliar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Сu - 3%, аминқышқылы - 42%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Aminostim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- 14 %, C - 75%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Sprayfert 312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N-27%,P2O5-9%, K2O-18%, B-0,05%, Mn-0,1%, Zn-0,1%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Algamina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P2O5-8%,K2O-21%, MgO-2%, Cu-0,08%, Fe-0,2%, Mn-0,1%, Zn-0,01%, C-17%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Agrumax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P205-5%, MgO-5%,B-0,2%, Fe-2%, Mn-4%, Zn-4%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Phomazin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- 5%, Zn - 5 %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Hordisan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Cu-5%, Mn-20%, Zn-10%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Thiokraft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P2O5-15%, K2O - 5%, SO3-30%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Vigilax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C-23%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SWISSGROW Fulvimax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Zn"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- 3%, P2O5 - 33%, Zn -10%.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Cu"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- 11%, P2O5 - 22%, Cu - 4%.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Mn"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P2O5 - 30%, Mn- 7%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PK"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P2O5-30%, K2O-20%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марки NPK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N- 3%, P2O5 - 27%, K2O - 18%, B - 0,01%, Cu - 0,02%, Mn - 0,02%, Mo - 0,001%,Zn - 0,02%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Vittafos марки Plus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 P2O5 - 27%, K2O - 6%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"Trio"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 - 3%, MgO- 7%, Zn- 2%, Mo-0,05%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"Molibor"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 - 2%, B - 5%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"Polystim Global"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P2O5 - 11%, К2О - 5%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"Nematan"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аминоқышқылы - 25%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"Start-Up"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- 6%, C- 24%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"Alginamin"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- 12%, C-9,5%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"Ammasol"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N- 12%, SO3-65%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"Humika PLUS"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"Gemmastim"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- 5%, Zn - 5%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"Kalisol"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К2О - 25%, ЅО3- 42%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"Boramin"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B -10%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"Biostim"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С-3%, аминокислота - 6%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 Kraft"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C-24%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"Folixir"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N- 4%, P2O5 - 8%, K2O - 16%, Mg - 2%, B- 0,02%, Cu - 0,05%, Fe- 0,1%, Mn - 0,05%, Mo-0,005%, Zn - 0,1%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"Caramba"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C- 11,4%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"Calvelox"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"Cabamin"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N- 0,5%, CaO - 12%, B - 3%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"Curadrip"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Сu-6,2%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"Carmina"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 C-20%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"Growcal"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 CaO-18%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"POTENCIA"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C-33%, L-аминқышқылы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10-52-10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- 10%, P2O5 -52%, K2O – 10%, B – 0,01%, Cu – 0,01%, Fe – 0,02%, Mn–0,01%, Mo–0,005%, Zn-0,01%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13-6-26+8 CaO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- 13%, P2O5 -6%, K2O – 26%, CaO- 8%,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15-5-30+2MgO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P2O5 -5%, K2O – 30%, MgO - 2%,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15-30-15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- 15%, P2O5 -30%, K2O – 15%,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16-8-24+2MgO;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- 16%, P2O5 -8%, K2O – 24%, MgO - 2%,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18-18-18+1MgO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- 18%, P2O5 -18%, K2O – 18%, MgO - 1%,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20-10-20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P2O5 -10%, K2O – 20%,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20-20-20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- 20%, P2O5 -20%, K2O – 20%,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маркалы 0-60-20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60%, K2O-20%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8-20-30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 P2O5 -20%, K2O – 30%,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3-5-55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P2O5 -5%, K2O – 55%,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Growfert+Micro маркалы 3-8-42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 P2O5 -8%, K2O – 42%,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Growfert маркалы 0-40-40+Micro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P2O5 -40%, K2O – 40%, B – 0,01%, Cu – 0,01%, Fe – 0,02%, Mn – 0,01%, Mo – 0,005%, Zn - 0,01%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"Fosiram"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P2O5 - 35%, K2O - 20%, MgO-3%, Cu - 12%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"Etidot 67"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- 21%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"Ferromax"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"Ferrovit"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Fe - 9%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"Micrall"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MgO-9%, B-0,5%, Cu-1,5%,Fe-4%,Mn-4%, Mo-0,1%, Zn-1,5%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"Growbor"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 В - 17%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"Microlan"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 Mn-0,5%, Zn-0,5%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"Sancrop"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C-26%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"Nutrimic Plus"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 K2O-5%, MgO-3,5%, B-0,1%, Fe-3%, Mn-4%, Zn-6%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"Vittaspray" кешенді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P2O5-10%, K20-20%, CaO-1,5%, MgO-1,5%, B-1,5%, Cu-0,5%, Fe-0,1%, Mn-0,5%, Mo-0,2%, Zn-4%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Калий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K-15,2, P-6,6, N-6,6, S-4,6 Mn-0,33, Cu-0,12, Zn-0,07, Fe-0,07, Mo-0,07, B-0,01, Se-0,003, Co--0,001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Мыс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Cu-11,14, N-10,79, S-8,96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Азот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N-41,1, K-4,11, P-2,47, S-2,33, Mg-0,48, Zn-0,27, Cu-0,14, Mo-0,07, Fe-0,04, B-0,03, Mn-0,02, Se-0,03, Co-0,01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Мырыш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Zn-12,43, N-5,53, S-4,88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Бор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B-12,32, Mo-1,0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Фосфор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P-27,7, N-9,7, K-6,8, Mg-0,27, S-0,53, Cu-0,13, Zn-0,40, Fe-0,16, Mn-0,08, B-0,23, Mo-0,08, Co-0,02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Вита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Zn-2,51, Cu-1,92, Mn-0,37, Mo-0,22, B-0,16, Fe-0,40, Co-0,11, Ni-0,006, N-3,20, K-0,06, S-9,34, Mg-2,28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Изагри-М, Форс Рост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Zn-3,36, Cu-3,76, Mn-0,37,Fe-0,54, Mg-2,37, S-15,2, Mo-0,22, B-0,16, Co-0,23, Li-0,06, Ni-0,02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Изагри-К, Форс қоректендіру маркалы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N-6,9, P-0,55, K-3,58, Mo-0,67, B-0,57, Cr-0,12, V-0,09, Se-0,02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Nutrimix (Нутримикс)</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S-15, Cu-3, Mn-4, Mo-0,04 Zn-3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Nutribor (Нутрибор)</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В-8, N-6, MgO-5, Mn-1, Mo-0,04 Zn-0,1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NutriSeed (Нутрисид)</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Cu-7 г/л, Mn-50 г/л, Zn-17 г/л, N-30 г/л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2 308 850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Easy Start TE Max</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P-48, Mn-0,1, Fe-0,6, Zn-1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Аминокат 10%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(белсенді) аминқышқылдары-10%, Барлығы N-3, оның ішінде аммоний-0,6, нитратты-0,7, органикалық-1,7, P2O5-1, K2O-1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АТЛАНТЕ ПЛЮС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P2O5-18, K2O-16, (Р және К Калий фосфиті түрінде-КН2РО3), салицил қышқылы, бетаиндер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КЕЛИК К-SI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 хелатты-15, Si2O-10 хелатациялаушы агент EDTA-2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жемчуг" сұйық гуминді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зат-46,5 г/л, гумин қышқылы-38,9 г/л, фyльво қышқылы-7,6, N-0,14г/л, P2O5-16,7 г/л, K2O-29,8 г/л, Fe-312 мг/л, CaO-5670 мг/л, MgO-671 мг/л, Co-0,051 мг/л, Zn-0,23 мг/л, Cu-0,30,мг/л, Mn-31,4 мг/л, Mo-0,10 мг/л, Si2O-631 мг/л, құрғақ қалдық – 84 г/л, зола – 55,8 %, pH-7,2 дана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маркалы "Волски Моно-Сера" маркалы сұйық микротыңайтқышы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 SO3-72, MgO-2,3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Моноформы" "Волски Моно-Бор" маркалы сұйық микротыңайтқышы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"Микромак" маркалы сұйық кешенді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0,61-3,55, Zn:0,52-3,11, В:0,18-0,61, Mn:0,18-0,49, Fe:0,19-0,49, Mo:0,27-1,14, Со:0,18-0,31, Se: 0,004-0,012, Cr: 0,031-0,194, Ni:0,008-0,015, Li:0,044-0,129, V:0,034-0,158, N:0,3-4,4, P2О5:0,2-0,6, K2О:0,84-5,9, SО3:1,0-5,0 MgО:0,34-2,08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"Микроэл" маркалы сұйық кешенді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 0,6, Zn: 1,3, В: 0,15, Mn: 0,31, Fe: 0,3, Mo: 0,2, Со: 0,08, Se:0,009, Cr:0,001, Ni: 0,006, Li: 0,04 N: 0,4, K2О: 0,03, SО3:5,7, MgО: 1,32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"Волски Микрокомплекс" "Экомак" маркалы сұйық кешенді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Cu-0,97, Zn-0,98, B-0,35, Mn-0,58, Fe-0,35, Mo-0,09, N-2,4, P2O5-0,61, K2O-1,77, SO3-4,9, MgO-0,97, Co-0,18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маркалы "Страда N" маркалы сұйық кешенді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Cu:0,06, Zn:0,13, В:0,016 Mn:0,05, Fe:0,03, Mo:0,05, Со:0,001, Se:0,001, N:27, P2О5:2, K2О:3, SО3:1,26, MgО: 0,15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"Страда" маркалы "Страда Р" маркалы сұйық кешенді минералды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Cu:0,07, Zn:0,16, В:0,02, Mn:0,05, Fe:0,07, Mo:0,05, Со:0,01, Se:0,002, N:5, P2О5:20, K2О:5, SО3:0,8 MgО:0,18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18-18-18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Р:18 К:18+ТЕ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20-20-20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Р:20 К:20+ТЕ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Mugasol 15-30-15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Р:30 К:15+ТЕ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IRON</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K-NOW</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К2О-30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MAXSOLI 20-20-20+ME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Cu-0,01, Fe-0,02, Mn-0,01, Zn-0,01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 BZnFe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 Zn-9,Fe-5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KEY FEEDS ZINC</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WHITE LABEL BORON</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N-10,0%, К2О – 5,0%; MgO – 2,46%; SO3-0,35%, Cu-0,37%; В-0,37%, Fe – 0,07%; Mn- 0,04%; Zn-0,21%, Мо - 0,002%; амин қышқылдары-2,86%; органикалық қышқылдар – 2,30%; моносахаридтер-0,00403%, фитогормондар-0,00046%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Макро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3,98%; MgO–4,53%; SO3–3,91%; Cu–0,51 %; В–0,51 %; Fe–0,60 %; Mn-0,94 %; Zn–0,50 %; амин қышқылдары-5,19 %; органикалық қышқылдар– 5,30%; моносахаридтер – 0,00379%; фитогормондар–0,00043%; гуминді қышқылдар–0,25 %, фульво-қышқылдар–0,045 %.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Нановиті</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N–3,98 %; MgO–4,53 %; SO3 – 3,91 %; Cu– 0,51 %; В – 0,51 %; Fe – 0,60 %; Mn- 0,94 %; Zn – 0,50 %; амин қышқылдары-5,19%; органикалық қышқылдар– 5,30%; моносахаридтер– 0,00379%; фитогормондар – 0,00043%; гуминді қышқылдар – 0,25 %, фульво-қышқылдар-0,045 %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 Бор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В-10,95 %; амин қышқылдары-1,5 %; моносахаридтер-0,00368%; фитогормондар-0,00042 %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 Марганец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Mn-10,84 %; N- 2,66 %; SO3-4,41 %; амин қышқылдары-1,39%; органикалық қышқылдар – 7,20 %; моносахаридтер – 0,00329%; фитогормондар-0,00038 %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 Мыс Нановиті</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N–5,40 %; SO3–2,66 %; Cu–5,65 %; амин қышқылдары-2,68 %; органикалық қышқылдар-6,20%; моносахаридтер – 0,00397%; фитогормондар – 0,00045 %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 Мырыш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 – 7,67 %; N – 5,41%; SО3 – 3,61 %; амин қышқылдары-2,78 %; органикалық қышқылдар– 8,35%; моносахаридтер-0,00385%; фитогормондар-0,00044 %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Кальций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8,86 %, MgO – 0,71 %; SO3 – 0,77 %; СаО – 15,0 %; Cu-0,02 %; В – 0,04 %; Fe – 0,21 %; Mn - 0,11 %; Zn–0,02%; амин қышқылдары-0,78 %; органикалық қышқылдар – 0,10%; моносахаридтер-0,00347%; фитогормондар-0,0004 %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4,53 %, Р2О5 – 30,00 %; В – 0,51 %; Zn – 0,51 %; SO3 – 0,25 %; амин қышқылдары-0,08 %; органикалық қышқылдар – 4,5%; моносахаридтер – 0,00365%; фитогор-моналар-0,00042 %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Молибден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3,34%, SO3 – 0,25%; В – 0,50%; Мо – 3,00%; Zn–0,50%; амин қышқылдары-4,26 %; органикалық қышқылдар– 16,5%; моносахаридтер-0,00417%; фитогор-моншалар-0,00048 %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АМИНО МАКС НАНОВИТІ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 MgO – 0,1 %; SO3 – 0,08 %; Cu-0,015 %; В – 0,01 %; Fe – 0,01%; Mn- 0,02 %; Мо – 0,006 %; Zn – 0,02 %; Р2 О5 –1,0 %; К2О–1,1 %, Si-0,004 %; Co – 0,004 %; амин қышқылдары-35,0 %; моносахаридтер-0,1%; фитогормондар-0,012 %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НАНОВИТ ТЕРРА 3:18:18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3,0 %, Р2 О5 – 18,0 %; К2О –18,0 %; MgO–0,015 %; SO3 – 0,015 %; В– 0,022 %; Cu – 0,038 %; Fe–0,07 %; Mn – 0,03 %; Мо–0,015 %; Zn – 0,015 %;, Si–0,015 %; Co– 0,0015 %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НАНОВИТ ТЕРРА 5:20:5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5,0 %, Р2 О5 – 20,0 %; К2О –5,0 %; MgO–0,01 %; SO3 – 0,01 %; В – 0,02 %; Cu – 0,04 %; Fe – 0,07 %; Mn – 0,035 %; Мо – 0,01%; Zn – 0,01 %;, Si–0,01%; Co – 0,001 %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НАНОВИТ ТЕРРА 9:18:9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9,0 %, Р2 О5 – 18,0 %; К2О –9,0 %; MgO–0,012%; SO3 – 0,012 %; В–0,018%; Cu – 0,04 %; Fe–0,065%; Mn – 0,028 %; Мо–0,012%; Zn – 0,012 %;, Si–0,012%; Co – 0,0012 %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CROPMAX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 P-0,4% K-0,02% Fe-220 Mg-550 Zn-49 Cu-35 Mn-54 B,Ca, Mo, Co, Ni 10 Аминқышқылы 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пшеница"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 P2O5-40% K2O-5,48% B-4,5% Zn-14,6% Mo-0,5% MgO-6,56% Mn-21,1% Fe-14% S-7,95 Cu-7,6%, органикалық қышқылдар-25г/л, амин қышқылдары-25г/л, өсімдіктердің өсуі мен иммунитетінің стимуляторлары - 10г / 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B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N-4,05% B-10,2%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универсальный"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N-2,33% P2O5-20,3% K2O-13,7% B-5,1% Zn-5,6% Mo-0,06% Co-0,01% MgO-8,2% Mn-8,13% Fe-1,0% Cu-1,6%, органикалық қышқылдар-25г/л, амин қышқылдары-25г/л, өсімдіктердің өсуі мен иммунитетінің стимуляторлары - 10г / 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Zn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Zn-12,5%, N-16,4%, + аминқышқылдары-85г / л, өсімдік иммунитеті мен өсуінің стимуляторлары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күнбағыс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MgO-8,36% Mn-7,0% S-10,7%, Mo-4,0%, + органикалық қышқылдар-25г/л, амин қышқылдары - 25 г/л, өсімдіктердің өсуі мен иммунитетінің стимуляторлары — 10г / 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бұршақты вегетация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N-5,51% P2O5-20,2% K2O-13,7% B-3,4% Zn-1,7 %S-6,8 % Mo-0,2% Co-0,02% MgO-2,5% Mn-5,8% CaO-1,75% Fe-2,0% Cu-7,6%, органикалық қышқылдар-25г/л, амин қышқылдары-25г/л, өсімдіктердің өсуі мен иммунитетінің стимуляторлары - 10г / 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SunnyMix астық тұқымдары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N-2,73% Cu-5,4% Zn-5,3% Mo-1,3% Mn-2,43%, CaO-3,41% Fe-3,85%, органикалық қышқылдар-25г/л, амин қышқылдары — 25 г/л, өсімдіктердің өсуі мен иммунитетінің стимуляторлары — 10г / л</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Гумат Актив</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 12%, фульвоқышқылдар 2%, органикалық төмен молекулалы қышқылдар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Rooter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P2O5-0,15, K2O-3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Leili 2000 Pro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N-9, P2O5-3, K2O-6, Fe-0,16, Mn-0,4, Zn-0,12, Cu-0,8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Сиамино Про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K2O-3, CaO-7, Mg-4,7, Fe-7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DOUBLE WIN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MgO-3, Fe-0,12, Mn-0,08, B-0,04, Zn-0,05, Cu-0,03, Mo-0,01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GUMIFULL PRO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P2O5-2, K2O-8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Master Green Ca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СаО-14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EDTA Fe 13%</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Fe-13, N-0,5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Комплекс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Na-1,4, Si-0,56, SO4-2,2, N-0,25, P-0,3, K-0,15, Mg-0,05, B-0,05, Cu-0,05, Mn-0,02, Zn-0,02, Rb-0,04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Бор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Na-0,8, Si-0,56, SO4-1,5, N-0,25, P-0,5, K-0,15, Mg-0,05, B-1,1, Cu-0,05, Mn-0,02, Zn-0,02, Rb-0,04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Мырыш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Na-2, Si-0,56, SO4-5, N-0,25, P-0,5, K-0,2, Mg-0,15, B-0,5 Cu-0,05, Mn-0,15, Zn-5, Rb-0,04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 Калий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глицерин-10, Na-1,3, Si-0,56, SO4-2, N-0,25, P-0,65, K-3,5, Mg-0,04, B-0,05, Cu-0,15, Mn-0,75, Zn-0,25, Rb-0,04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Boron pH</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P2O5-13, B-7,7, Cu-0,05, Fe-0,1, Mn-0,05, Zn-0,05,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Combi Plus</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K2O5-22,5, MgO-2, Mn-0,15, B-1,3, Mo-0,001, Cu-0,15, Fe-0,02, Zn-0,05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Aminoplant</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P2O5-2, K2O5-2, аминқышқылы-12,5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Aminocal</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CaO-15; Mn-0,5; Zn-0,5; амин қышқылдары; полипептидтер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Bio Vita</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 Mn-3,0, Fe-0,5, Zn-0,5, SO3-5,7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Terios Universal</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N-7,4; P2O5-10,6; SO3-2,3; Cu-1,7; Mn-1; Zn-1,7; Mo-0,3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Universal</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N-11,4, P2O5-11,4, K2O-8,6, B-0,71, Cu-0,015, Fe-0,031, Mn-0,026, Co-0,001, Zn-0,71, Mo-0,002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Microplant</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K2O-10; MgO-3; SO3-13; B-0,3; Cu-0,05 Fe-1; Mn-1,5; Zn-1; Mo-0,01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Sulphur</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SO3-53; B-0,01; Cu-0,004; Fe-0,02; Mn-0,012; Zn-0,004;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Wuxal Calcium</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CaO-15; MgO-2; B-0,05; Cu-0,05; Fe-0,05; Mn-0,1; Zn-0,02;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MEGAFLOR 8-5-40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P-5; K-40+ТЕ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MEGAFLOR 15-40-15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P-40; K-15+ТЕ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Ennnè 21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N:21+51,5SO3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Ennnè 14.48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P:48+11,5SO3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Ennnè 8.0.32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K:48+51,2SO3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Ennnè 18.18.18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P:18; K:18+16SO3+TE</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 Tera SUPER FK 30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P2O-18,8%, K2O-6,3%, Na2O-5,8%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YaraVita Mantrac Pro</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N-3,8%, Mn-27,4%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Лигногумат АМ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- 80,0-90,0%, K2O-9,0%, S-3,0%, Fe-0,01-0,20%, Mn-0,01-0,12%, Cu-0,01-0,12%, Zn-0,01-0,12%, Mo-0,005-0,015%, Se-0-0,005%, B-0,01-0,15%, Co-0,01-0,12%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Лигногумат БМ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80,0-90,0%, K2O-5,0-19,0%, S-3,0%. Fe-0,01-0,20%, Mn-0,01-0,12%, Cu-0,01-0,12%, Zn-0,01-0,12%, Mo-0,005-0,015%, Se-0-0,005%, B-0,01-0,15%, Co-0,01-0,12%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Лигногумат ВМ- NPK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40,0-45,0%, K2O-5,0-19,0%, S-1,5%. Fe-0,005-0,1%, Mn-0,005-0,06%, Cu-0,005-0,06%, Zn-0,005-0,06%, Mo-0,003-0,008%, Se-0-0,002%, B-0,01-0,15%, Co-0,005-0,06%, N-0,1-16,0%, P-0,1-24,0%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Лигногумат Б СУПЕР БИО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заттардың тұздары – 80,0-90,0%, K2O-9,0%, S-3,0%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ЭКСПРЕСС маркалы тыңайтқыш</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калий тұздары-12%, фульв қышқылдарының калий тұздары-3%, N-2,5%; K-1,35%; S-2,5%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ЭКСТРИМ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калий тұздары-14%, фульво қышқылдарының калий тұздары-4%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БИОБАРЬЕР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калий тұздары-20%, фульво қышқылдарының калий тұздары-5%, N-9,6%; K-22,5%; S-11,7%; SiO-8,3%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Фульвогумат, БИОСТАРТ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қышқылдарының калий тұздары-45%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"HumiPro"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 қышқылы тұздарының және минералды тыңайтқыштардың су қоспасы. NPK=0,08-0,05-0,8 органикалық заттар – 5,5% оларда гуматтар – 4,3%, фульваттар – 1,04%, кинетин, аминқышқылдары</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"VitaePro"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органикалық заттар мен минералды тыңайтқыштардың су қоспасы. NPK=0,1-0,05-0,6, органикалық заттар – 2,8% оларда цитокинин, ауксин элиситорлар, В1,В2,С, РР витаминдер, аминқышқылдар</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"ПРК Белый жемчуг": "Коричневый", "Универсальный", "Желтый", "ТермоЩит", "АнтиФриз", "СтопКлоп"</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Бентонитті саз, SiO2-5,6%, Fe2O3-0,4%, Al2O3-0,16%, CaО-0,4%, MgO-0,4%, K2O-0,2%, Na2O-0,04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Изабион 62,5 в.р. органоминералды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аминқышқылдары және пептидтер - 62,5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4 264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15+00+20+8MgO+Te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K2O-20, MgO-8,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17+05+13+6MgO+Te (ES)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P2O5-5, K2O-13, MgO-6,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18+08+12+7MgO+Te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P2O5-8, K2O-12, MgO-7,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19+00+19+2MgO+Te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K2O-19,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м0+05+20+2MgO+Te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P2O5-5, K2O-20,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22+05+08+8MgO+Te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 P2O5-5, K2O-8, MgO-8,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22+05+10+5MgO+Te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 P2O5-5, K2O-10, MgO-5,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23+05+12+2MgO+Te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P2O5-5, K2O-12,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25+13+00+7,5MgO+Te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N-25, P2O5-13, MgO-7,5,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26+00+08+8MgO+Te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K2O-8, MgO-8, транс элементтер (бор, мыс, лезо,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26+05+08+2MgO+Te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P2O5-5, K2O-8,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26+05+11+2MgO+Te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P2O5-5, K2O-11,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27+05+11+2MgO+Te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P2O5-5, K2O-11,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29+05+08+2MgO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 P2O5-5, K2O-8, MgO-2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12+05+28+2MgO+Te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K2O-28,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35+00+00+10MgO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 MgO-10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Field-Cote CRF (N+P+K+MgO+Te) 44+00+00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CRF (N+P+K+Te) 20+6+13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P2O5-6, K2O-13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CRF (N+P+K+Te) 19+6+13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P2O5-6, K2O-13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CRF (N+P+K+Te) м 19+6+12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P2O5-6, K2O-12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16+06+13+2+Te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P2O5-6, K2O-13,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16+06+12+2+Te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P2O5-6, K2O-12,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16+06+11+2+Te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P2O5-6, K2O-11,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15+06+12+2+Te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P2O5-6, K2O-12,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15+06+11+2+Te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P2O5-6, K2O-11,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14+05+11+2+Te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P2O5-5, K2O-11,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Plus CRF (N+P+K+MgO+Te) 14+10+18+1,3+Te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P2O5-10, K2O-18, MgO-1,3,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Horti-Cote Top-dress CRF (N+P+K+MgO+Te) 26+07+10+Te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P2O5-7, K2O-10,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Granustar CRF (N+P+K+MgO+(Mn)/(Te)) 23+05+09+4MgO+Te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P2O5-5, K2O-9, MgO-4,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20+20+20+1MgO+Te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MgO-1,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20+10+20+2MgO+Te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K2O-20,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20+05+10+6MgO+Te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P2O5-5, K2O -10, MgO-6,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20+00+20+2MgO+Te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K2O-20,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27+15+12+1MgO+Te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P2O5-15, K2O-12, MgO-1,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12+07+25+8CaO+2MgO+Te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P2O5-7, K2O-25, CaO-8,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10+52+10+1MgO+Te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P2O5-52, K2O-10, MgO-1,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18+06+26+3MgO+Te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P2O5-6, K2O-26, MgO-3,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17+10+17+12CaO+Te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P2O5-10, K2O-17, CaO-12,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10+10+30+6MgO+Te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P2O5-10, K2O-30, MgO-6,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12+05+24+2MgO+Te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K2O-24,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21+10+10+8CaO+Te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P2O5-10, K2O-10, CaO-8,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18+18+18+3MgO+Te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 MgO-3,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10+10+30+3MgO+3CaO+Te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P2O5-10, K2O-30, MgO-3, CaO-3,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07+12+36+3MgO+Te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P2O5-12, K2O-36, MgO-3,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11+06+18+2MgO +Te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P2O5-6, K2O-18,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14+08+14+3MgO+7CaO+Te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P2O5-8, K2O-14, MgO-3, CaO-7,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4,5-11-36-5MgO-TE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 P2O5-11, K2O-36, MgO-5,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20-10-15-2MgO-TE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P2O5-10, K2O-15, MgO-2,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Granusol WSF (N+P+K+MgO+Te) 18-09-29-TE маркалы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P2O5-9, K2O-29, транс элементтер (бор, мыс, темір, марганец, молибден, мырыш, хелаттар EDTA, DTPA, EDDHA)</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Keymag Ruby 10-00-40+2MgO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K2O-40%, MgO-2%, S-3,7%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KeyMag 0-40-30+2MgO (Keymag Green 0-40-30+2MgO)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P2O5-40%, K2O-30%, MgO-2,2%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Keymag Indigo 00-00-30+8MgO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K2O-30%, MgO-8%, Mg-4,83%, SO3-40%, S-16%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Foliar 09-12-40+0,5MgO+ME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 P2O5-12%, K2O-40%, MgO-0,5%, В-0,03%, Cu-0,04%, Fe-0,12%, Mn-0,06%, Mo-0,005%, Zn-0,06%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Foliar 10-45-15+0,5MgO+ME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P2O5-45%, K2O-15%, MgO-0,5%, В-0,03%, Cu-0,04%, Fe-0,12%, Mn-0,06%, Mo-0,005%, Zn-0,06%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Foliar 20 -20-20+0,5MgO+ME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MgO-0,5%, В-0,03%, Cu-0,04%, Fe-0,12%, Mn-0,06%, Mo-0,005%, Zn-0,06%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15-30-15+TE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P2O5-30%, K2O-15%, Mn-0,030%, Zn-0,030%, Cu-0,015%, Mo-0,002%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16-08-24+2MgO+TE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K2O-24%, S-4,6%, MgO-2%, Fe-0,05%, Mn-0,002%, Zn-0,02%, Cu-0,01%, B-0,01%,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20-20-20+ТЕ</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 S-4,6%, Fe-0,80%, Mn-0,030%, Zn-0,030%, Cu-0,015%, B-0,015%, Mo-0,002%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Foliar 29-11-11+0,5MgO+TE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N-29%, P2O5-11, K2O-11%, Mg-0,5%, Fe0,12%, Mn-0,06%, Mo-0,005, Zn-0,06%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Novalon 30-10-10+ 2MgO+TE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P2O5-10%, K2O-10%, S-2,8%, MgO-2%, Fe-0,05%, Mn-0,002%, Zn-0,02%, Cu-0,01%, B-0,01%, Mo-0,001%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19-19-19+2MgO+ME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 2MgO+ME</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456 840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03-07-37+2MgO+ME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P2O5-7%, K2O-37%, 2MgO+ME</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NOVALON 13-40-13+ME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P2O5-40%, K2O-13%+ME</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478 280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Technofert Advance 17-6-25+4MgO+3S+TE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P2O5-6%, K2O-25%, S-3%, MgO-4%, Cu-0,01%, Fe-0,15%, Mn-0,03%, Zn-0,03%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Technofert Catalyst 19-6-14 (5MgO - 3,5S) +TE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P2O5-6%, K2O-14%, S-3,5%, MgO-5%, Cu-0,01%, Fe-0,15%, Mn-0,03%, Zn-0,03%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Nutriflex C 17-7-21+3MgO+TE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N-17%, P2O5-7%, K2O-21%, MgO-3%, B-0,04%; Cu-0,06%, Fe-0,2%, Mn-0,25%, Mo-0,007, Zn-0,04%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Nutriflex T 15-8-25+3,5 MgO+TE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N-15%, P2O5-8%, K2O-25%, MgO-3,5%, B-0,03%; Cu-0,004%, Fe-0,2%, Mn-0,25%, Mo0,007, Zn-0,05%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Nutriflex S 14-6,5-26+3,2MgO+TE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P2O5-6,5, K2O-26, 3,2MgO+МЕ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Nutriflex F 18-6-19+3MgO+TE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P2O5-6, K2O-19+3MgO+TЕ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Powerfol B SP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Powerfol Boron SL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 B-10,9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Speedfol Amino Flower&amp;Fruit SC</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 P2O5-6,8; K2O-18,2; SO3-2,3; B-0,101; Fe-0,051; Mo-0,005; Mn-0,021; Zn-0,051; Cu-0,021; амин қышқылдары-0,8; аукси-0,68; цитокининдер-0,41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Speedfol Amino Calmag SL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CaO-6,7; MgO-2,7, аминқышқылы-33,5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Speedfol Amino Starter SC</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N-10,6; P2O5-12,1; K2O-13,1; SO3-3,5; B-0,101; Fe-0,051; Mo-0,005; Zn-0,051;Mn-0,021; Cu-0,021; амин қышқылдары-0,8; ауксиндер-0,68; цитокининдер-0,41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Speedfol Amino Vegetative SC</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 P2O5-7,6; K2O-12,0; SO3-2,3; B-0,101; Fe-0,051; Mo-0,005; Zn-0,051; Mn-0,021; Cu-0,021; амин қышқылдары-0,8; ауксиндер-0,41; ауксиндер-0,41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Speedfol Marine SL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 P2O5-7,6; K2O-12,0; SO3-2,3; B-0,101; Fe-0,051; Mo-0,005; Zn-0,051; Mn-0,021; Cu-0,021; амин қышқылдары-0,8; ауксиндер-0,41; ауксиндер-0,41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GG 15-30-15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P2O5-30, K2O-15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388 395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GG 19-19-19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Drip 11-44-11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P2O5-44, K2O-11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401 785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Drip 15-30-15+2MgO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P2O5-30, K2O-15, 2MgO</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Drip 19-19-19+1MgO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P2O5-19, K2O-19, 1MgO</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348 215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Drip 26-12-12+2MgO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 P2O5-12, K2O-12, 2MgO</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325 895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Drip 20-20-20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P2O5-20, K2O-20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Foliar 21-21-21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P2O5-21, K2O-21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392 855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Foliar 8-52-17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P2O5-52, K2O-17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441 965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5.1.1 Формула: Poly-Feed Foliar 23-7-23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N-23, P2O5-7, K2O-23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6.0.1 Формула: Poly-Feed GG 16-8-32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K2O-32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6.0.1 Формула: Poly-Feed Drip 14-7-21+2MgO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P2O5-7, K2O-21, 2MgO</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6.0.1 Формула: Poly-Feed Drip 14-7-28+2MgO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P2O5-7, K2O-28, 2MgO</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6.0.1 Формула: Poly-Feed Drip 12-5-40+2MgO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K2O-40, 2MgO</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415 180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6.0.1 Формула: Poly-Feed Foliar 16-8-34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 P2O5-8, K2O-34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6.0.1 Формула: Poly-Feed Foliar 12-5-40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P2O5-5, K2O-40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NPK тыңайтқышы Poly-Feed 9.0.1. Тотықтырғыш аммоний нитратымен</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P2O5-10, K2O-27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379 465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еритін NPK Poly-Feed 10.0.1.аммоний нитратымен. Формула Poly-Feed GG 20-9-20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P2O5-9, K2O-20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Biron. Түйіршіктелген тыңайтқыш. NPK формуласы 10-10-20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P2O5-10, K2O-20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239 732,1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Biron. Түйіршіктелген тыңайтқыш. NPK формуласы 14-7-21</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P2O5-7, K2O-21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234 375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тыңайтқыштар. Натрий гуматы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 Na-8-10%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тыңайтқыштар. Калий гуматы.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 K-8-10%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K POWER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NH2-N-5, K2O-25, Mn-1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K-2542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K2O-25, SO3-42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N 30</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NO3-N-7,4; NH4-N-7,4; NH2-N-15,2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KSIL SALICA COMPLEX</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7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NH2-N-7, Р2О5-7, K2O-7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P 10-30-0+ME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NO3-N-6; NH4-N-4; Р2О5-30; Zn-4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SPRIN 18-18-18+TE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NO3-N-10,4; NH4-N-7,6; Р2О5-18; K2O-18; B-0,04; Fe-0,04; Mn-0,04; Zn-0,04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SPRIN 15-31-15+TE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NO3-N-7,5; Р2О5-31; K2O-15; B-0,04; Fe-0,04; Mn-0,04; Zn-0,04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BIG ASPRIN 5-15-30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NO3-N-3; NH4-N-2; Р2О5-15; K2O-30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BLUE CUPPER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MAG 6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NO3-N-6; MgO-9</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APSRINATE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реттеуші, орг.-45%, углер.-19%, N-2,8%, K2O-5%, pH 3,5-5,5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BLACK DUR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орг.-33%, көмір.-15%, N-1,5%, K2O-2%, pH (4-6)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SALIСA MIX</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 Mn-1; Mo-10; Zn-5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10 897,3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SALIСA SAR Activa SA</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орг.-25%, K2O-6%, альг.қышқ-0,5%, ЕС-13,9, рН-5,5-7,5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7 459,8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SALICA 0-40-40+МE</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Р2О5-40; K2O-40; B-0,04; Cu-0,005; Fe-0,1; Mn-0,05; Mo-0,005; Zn-0,08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(11-6-40)+TE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NO3-N-11; Р2О5-6; K2O-40; B-0,03; Fe-0,03; Mn-0,06; Mo-0,02; Zn-0,06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SALICA (11-42-11)+TE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NO4-N-6; NO2-N-5; Р2О5-42; K2O-11; B-0,02; Fe-0,03; Mn-0,03; Mo-0,01; Zn-0,03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NPK 18.18.18+ME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Р2О5-18; K2O-18</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NK 12-0-42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K2O-42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"Акварин" суда еритін кешенді минералды тыңайтқыштар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Р2О5-11; K2О-35; MgO-4,0; S-9,0</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Р2О5-18; K2О-18; MgO-2,0; S-1,5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Р2О5-5; K2О-30; MgO-1,7; S-1,3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Р2О5-41; K2О-13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"Акварин" суда еритін кешенді минералды тыңайтқыш 1-ден 16-ға дейін маркалы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 P2O5-11, K2O-30, MgO-4, S-3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N-14, P2O5-10, K2O-28, MgO-2,5, S-1,5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P2O5-11, K2O-35, MgO-4, S-9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P2O5-12, K2O-33, MgO-3, S-7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 MgO-2, S-1,5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P2O5-5, K2O-30, MgO-1,7, S-1,3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P2O5-5, K2O-25, MgO-2, S-8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 P2O5-6, K2O-20, MgO-1,5, S-1,4</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P2O5-8, K2O-8, MgO-1,5, S-9,0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 P2O5-5, K2O-10, MgO-1,5, S-8,4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 P2O5-18, K2O-18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N-12, P2O5-12, K2O-35, MgO-1, S-0,7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 P2O5-41, K2O-13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 P2O5-6, K2O-18, MgO-1,5, S-7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 P2O5-11, K2O-38, MgO-3, S-9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 P2O5-12, K2O-36, MgO-2, S-4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"Салют Бор"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N-7,8; В-15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"Контур" маркалы "Контур" агрохимикаты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Fe-0,04; Zn-0,015; Mn-0,04; Cu-0,015; MgO-0,5; Mo-0,001; гумин қышқылдары-7; фульвоқышқылдары-3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"Контур Старт" маркалы "Контур" агрохимикаты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Fe-0,04; Zn-0,015; Mn-0,04; Cu-0,015; MgO-0,5; Mo-0,001; гумин қышқылдары-7; фульвоқышқылдары-3; Янтарь қышқылы-3; арахидон қышқылы-0,0001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"Контур Рост" маркалы "Контур" агрохимикаты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Fe-0,04; Zn-0,015; Mn-0,04; Cu-0,015; MgO-0,5; Mo-0,001; гумин қышқылдары-7; фульвоқышқылдары-3; Янтарь қышқылы-4; аминқышқылдары-6,6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"Контур Антистресс" маркалы "Контур" агрохимикаты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Fe-0,04; Zn-0,015; Mn-0,04; Cu-0,015; MgO-0,5; Mo-0,001; гумин қышқылдары-7; фульвоқышқылдары-3; арахидон қышқылы-0,0001; тритерпен қышқылы-0,2; аминқышқылдары-4,5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 Профи" маркалы "Контур" агрохимикаты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Р2О5-4,5; Fe-0,04; Zn-0,015; Mn-0,04; Cu-0,015; MgO-0,5; Mo-0,001; гумин қышқылдары-7; фульвоқышқылдары-3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"Контур Аргент" маркалы "Контур" агрохимикаты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Fe-0,04; Zn-0,015; Mn-0,04; Cu-0,015; MgO-0,5; Mo-0,001; гумин қышқылдары-7; фульвоқышқылдары-3; күміс иондары-0,05; аминқышқылдар кешені-4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Zento fix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мочевина-70-75%, органикалық полимерлер - 24-26%, гуминді заттар - 2-3%, фульв қышқылдары-2-3%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 Intense Grain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Р2О5-15; K2O-20; B-0,2; Fe-0,05; Mn-0,5; Mo-0,2; Zn-0,5, аминқышқылы L-пролин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IKAR NB 5-17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NH2-5; B-12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IKAR ELAIS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NH4-10; S-24; Mo-0,4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IKAR ZINTO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NO3-6,6; Zn-13; Mn-1,35; Cu-0,13; органикалық зат-0,13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 Mendelenium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SO3-10; B-0,7; Fe-4; Mn-2; Mo-0,35; Zn-0,7; аминқышқылы L-пролин</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 HIGO Infa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 Р2О5-4; К2О-2; аминқышқылдары-26; бос аминқышқылдары 21-ден кем емес</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2 577,7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IKAR FOSTO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NО3-6,5; Р2О5-25,5; Mg-1,35; Zn-0,5; Mn-0,9; аминқышқылы-6,3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 BIGO Leaves S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Р2О5-2; К2О-4,5; В-0,5; Cu-0,015 Fe-0,03 Mn-0,05; Mo-0,01; Zn-0,5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Naturamin-B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этаноламины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Raiza-mix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этаноламины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Raiza-mix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 этаноламины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Naturfos Фосфорлы-калийлі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пентаоксиді, калий оксиді</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"НаноКремний" микроэлементтері бар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Si-17-22%; Fe-1-4%; Cu-0,05-0,1%; Zn-0,05-0,1%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macro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P2O5-10; B-7; Cu-0,05; Fe-0,1; Mn-0,05; Mo-0,001; Zn-0,05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micro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N-8, амидті N-4, K2O-10, MgO-3, S-5, B-0,35, Cu-0,55 Fe-1, Mn-1,5, Mo-0,01, Zn-1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Boron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 P2O5-10; B-7; Cu-0,05; Fe-0,1; Mn-0,05; Mo-0,001; Zn-0,05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Fos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N-2,9; P2O5-24,42; K2O-17,61; B-0,01; Cu-0,02; Fe-0,02; Mn-0,01; Mo-0,001; Zn-0,01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Ferti Super 36 N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N-27; MgO-3, S-0,1, B-0,011, Cu-0,195; Fe-0,021, Mn-1, Mo-0,001, Zn-0,006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Форрис (Forrice) минералды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K2O-15; SiO2-10;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"Железо" оргономикс маркалы: сұйық хелатты тыңайтқышы </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 SO3-2, Fe-3, ДГК-0,5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Универсалды оргономикс маркалы: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 P2O5-2,5; K2O-4,2; SO3-5,3, Fе-1; MgO-0,083; Zn-0,8, Cu-0,8; Mn-0,8; B-0,4; Mo-0,01; Co-0,002;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дақылдары үшін оргономикс маркалы: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 P2O5-3,6; K2O-3; SO3-3,5; Fе-0,8; MgO-0,83; Zn-0,8; Cu-0,8; Mn-0,8; B-0,4; Mo-0,01; Co-0,002;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 үшін оргономикс маркалы: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P2O5-2; K2O-3; SO3-2,5; Fе-1,6; MgO-0,83, Zn-0,5, Cu-1,2, Mn-0,8, B-0,3, Mo-0,015, Co-0,001,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дақылдары үшін оргономикс маркалы: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 P2O5-3; K2O-4,2; SO3-3,5; Fе-1; MgO-0,83; Zn-0,5; Cu-0,3; Mn-0,8; B-0,4; Mo-0,12; Co-0,012,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дақылдар үшін оргономикс маркалы: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 P2O5-1,6; K2O-3,5; SO3-2; Fе-0,4; MgO-0,83; Zn-0,5; Cu-0,3; Mn-1; B-0,4; Mo-0,015, Co-0,001,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маркалы оргономикс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N-4,9; B-14,85,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маркалы оргономикс сұйық хелатты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 SO3-11; Zn-8,8; Cu-0,8; ДГК-0,05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"Azofix"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Azotobacter vinelandii MVY -72,5; Р2О5 -8,21; К2О-9,78; СаО-0,69, MgO-0,25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"Fosfix"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megaterium MVY-011 -55,8; N-1,85; Р2О5 -1,04 К2О-21,1, СаО-0,47, MgO-0,12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"Bactoforce"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mojavensis MVY-007 -97; N -0,75; Р2О5-0,21; К2О-1,52; СаО-0,17; MgO- 0,13Cu -0,00083</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"Bacto-S"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N-3,13;К2О-7,95; Са- 2,91; Р2О5- 1,99; MgO-0,87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"Bacto-К"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megaterium MVY-011-80,5; N-7,6; Р2О5-1,69; К2О-3,33; СаО-0,68; MgO-0,84</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Пекацид</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Р2О5-60; К2О-20</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10.10.10+SO3+0,2Zn+20 O.M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O.M-20, H+F-7, N-10, P-10, K-10, S-5, Zn-0,2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8.22.0+0,2Zn+20 O.M.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-20, H+F-7, N-8, P-22, Zn-0,2, ph-5-7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5.15.5+SO3+0,2Zn+Mn+0,1B+20 O.M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O.M-20, H+F-7, N-5, P-15, K-5, S-5, Mn-0,1, Zn-0,1, B-0,1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HUMIC 15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20%, H+F 15%, K-0,3, ph-4-6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HUMIC 50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60%, H+F50%, ph-5-7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P15+TE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O.M-10, H+F-5, P-15, B-0,1, Mn-0,2, Zn-1, Mo-0,01, A.Acid-1, ph-3-5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Combi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-10, H+F-5, N-10, MgO-3, Fe-1, B-0,5, Mo-0,01, A.Acid-1, ph-5-7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Kal 9 +B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-10, N-9, CaO-10, B-0,2, A.Acid-1, ph-4-6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9.9.9+TE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-10, H+F-5, N-9, P-9, K-9, B-0,02, Fe-0,02, Mn-0,02, Zn-0,02, ph-5-7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10.5.20+TE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-10, H+F-5, N-10, P-5, K-20, B-0,02, Fe-0,02, Mn-0,02, Zn-0,02, ph-3-5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5.25.5+TE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-10, H+F-5, N-5, P-25, K-5, B-0,02, Fe-0,02, Mn-0,02, Zn-0,02, ph-3-5</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5.5.25+TE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-10, H+F-5, N-5, P-5, K-25, B-0,02, Fe-0,02, Mn-0,02, Zn-0,02, ph-4-6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477 500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ORG\K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-50, C-20, N-1, K-1, ph-5-7</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Muhtar ORG\L тыңайтқышы</w:t>
            </w:r>
          </w:p>
        </w:tc>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O.M -30, C-10, N-1, K-1, ph-4-6</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2020 жылғы 15 сәуірі </w:t>
            </w:r>
            <w:r>
              <w:br/>
            </w:r>
            <w:r>
              <w:rPr>
                <w:rFonts w:ascii="Times New Roman"/>
                <w:b w:val="false"/>
                <w:i w:val="false"/>
                <w:color w:val="000000"/>
                <w:sz w:val="20"/>
              </w:rPr>
              <w:t>№ 130 қаулысына 2 қосымша</w:t>
            </w:r>
          </w:p>
        </w:tc>
      </w:tr>
    </w:tbl>
    <w:bookmarkStart w:name="z30" w:id="14"/>
    <w:p>
      <w:pPr>
        <w:spacing w:after="0"/>
        <w:ind w:left="0"/>
        <w:jc w:val="left"/>
      </w:pPr>
      <w:r>
        <w:rPr>
          <w:rFonts w:ascii="Times New Roman"/>
          <w:b/>
          <w:i w:val="false"/>
          <w:color w:val="000000"/>
        </w:rPr>
        <w:t xml:space="preserve"> Шығыс Қазақстан облысы әкімдігінің,  күші жойылды деп танылуға жататын қаулыларының тізбесі</w:t>
      </w:r>
    </w:p>
    <w:bookmarkEnd w:id="14"/>
    <w:bookmarkStart w:name="z31" w:id="15"/>
    <w:p>
      <w:pPr>
        <w:spacing w:after="0"/>
        <w:ind w:left="0"/>
        <w:jc w:val="both"/>
      </w:pPr>
      <w:r>
        <w:rPr>
          <w:rFonts w:ascii="Times New Roman"/>
          <w:b w:val="false"/>
          <w:i w:val="false"/>
          <w:color w:val="000000"/>
          <w:sz w:val="28"/>
        </w:rPr>
        <w:t xml:space="preserve">
      1. 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(Нормативтік құқықтық актілерді мемлекеттік тіркеу тізілімінде нөмірі 5024 болып тіркелген, 2017 жылғы 24 мамырда Қазақстан Республикасы нормативтік құқықтық актілерінің эталондық бақылау банкінде электрондық түрде, 2017 жылғы 23 мамырда "Дидар", "Рудный Алтай"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5"/>
    <w:bookmarkStart w:name="z32" w:id="16"/>
    <w:p>
      <w:pPr>
        <w:spacing w:after="0"/>
        <w:ind w:left="0"/>
        <w:jc w:val="both"/>
      </w:pPr>
      <w:r>
        <w:rPr>
          <w:rFonts w:ascii="Times New Roman"/>
          <w:b w:val="false"/>
          <w:i w:val="false"/>
          <w:color w:val="000000"/>
          <w:sz w:val="28"/>
        </w:rPr>
        <w:t xml:space="preserve">
      2. 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қаулысына өзгеріс пен толықтыру енгізу туралы" Шығыс Қазақстан облысы әкімдігінің 2017 жылғы 11 қыркүйектегі № 227 (Нормативтік құқықтық актілерді мемлекеттік тіркеу тізілімінде нөмірі 5222 болып тіркелген, 2017 жылғы 9 қазанда Қазақстан Республикасы нормативтік құқықтық актілерінің эталондық бақылау банкінде электрондық түрде, 2017 жылғы 14 қазанда "Дидар", "Рудный Алтай"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6"/>
    <w:bookmarkStart w:name="z33" w:id="17"/>
    <w:p>
      <w:pPr>
        <w:spacing w:after="0"/>
        <w:ind w:left="0"/>
        <w:jc w:val="both"/>
      </w:pPr>
      <w:r>
        <w:rPr>
          <w:rFonts w:ascii="Times New Roman"/>
          <w:b w:val="false"/>
          <w:i w:val="false"/>
          <w:color w:val="000000"/>
          <w:sz w:val="28"/>
        </w:rPr>
        <w:t xml:space="preserve">
      3. 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қаулысына өзгеріс енгізу туралы" Шығыс Қазақстан облысы әкімдігінің 2017 жылғы 29 желтоқсандағы № 369 (Нормативтік құқықтық актілерді мемлекеттік тіркеу тізілімінде нөмірі 5460 болып тіркелген, 2018 жылғы 24 қаңтарда Қазақстан Республикасы нормативтік құқықтық актілерінің эталондық бақылау банкінде электрондық түрде, 2018 жылғы 10 ақпанда "Дидар", "Рудный Алтай"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7"/>
    <w:bookmarkStart w:name="z34" w:id="18"/>
    <w:p>
      <w:pPr>
        <w:spacing w:after="0"/>
        <w:ind w:left="0"/>
        <w:jc w:val="both"/>
      </w:pPr>
      <w:r>
        <w:rPr>
          <w:rFonts w:ascii="Times New Roman"/>
          <w:b w:val="false"/>
          <w:i w:val="false"/>
          <w:color w:val="000000"/>
          <w:sz w:val="28"/>
        </w:rPr>
        <w:t xml:space="preserve">
      4. 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қаулысына өзгеріс енгізу туралы" Шығыс Қазақстан облысы әкімдігінің 2019 жылғы 28 ақпандағы № 49 (Нормативтік құқықтық актілерді мемлекеттік тіркеу тізілімінде нөмірі 5748 болып тіркелген, 2019 жылғы 15 наурызда Қазақстан Республикасы нормативтік құқықтық актілерінің эталондық бақылау банкінде электрондық түрде, 2019 жылғы 4 сәуірде "Дидар", "Рудный Алтай"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8"/>
    <w:bookmarkStart w:name="z35" w:id="19"/>
    <w:p>
      <w:pPr>
        <w:spacing w:after="0"/>
        <w:ind w:left="0"/>
        <w:jc w:val="both"/>
      </w:pPr>
      <w:r>
        <w:rPr>
          <w:rFonts w:ascii="Times New Roman"/>
          <w:b w:val="false"/>
          <w:i w:val="false"/>
          <w:color w:val="000000"/>
          <w:sz w:val="28"/>
        </w:rPr>
        <w:t xml:space="preserve">
      5. "Шығыс Қазақстан облысы әкімдігінің 2017 жылғы 17 сәуірдегі № 104 "Тыңайтқыштардың құнын (органикалықтарды қоспағанда) субсидиялаудың кейбір мәселелері туралы" қаулысына толықтырулар енгізу туралы" Шығыс Қазақстан облысы әкімдігінің 2019 жылғы 27 маусымдағы № 214 (Нормативтік құқықтық актілерді мемлекеттік тіркеу тізілімінде нөмірі 6043 болып тіркелген, 2019 жылғы 3 шілдеде Қазақстан Республикасы нормативтік құқықтық актілерінің эталондық бақылау банкінде электрондық түрде, 2019 жылғы 13 шілдеде "Дидар", "Рудный Алтай" газеттерінде жарияланған) </w:t>
      </w:r>
      <w:r>
        <w:rPr>
          <w:rFonts w:ascii="Times New Roman"/>
          <w:b w:val="false"/>
          <w:i w:val="false"/>
          <w:color w:val="000000"/>
          <w:sz w:val="28"/>
        </w:rPr>
        <w:t>қаулысы</w:t>
      </w:r>
      <w:r>
        <w:rPr>
          <w:rFonts w:ascii="Times New Roman"/>
          <w:b w:val="false"/>
          <w:i w:val="false"/>
          <w:color w:val="000000"/>
          <w:sz w:val="28"/>
        </w:rPr>
        <w:t>.</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