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249a1" w14:textId="f6249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Ұлан ауданы Герасимовка ауылындағы су қоймасынан ұзақтығы 3,0 км учаскеде Ұлан өзенінің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2020 жылғы 23 шілдедегі № 249 қаулысы. Шығыс Қазақстан облысының Әділет департаментінде 2020 жылғы 3 тамызда № 7421 болып тіркелді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ЗҚАИ-ның ескертпесі.</w:t>
      </w:r>
    </w:p>
    <w:p>
      <w:pPr>
        <w:spacing w:after="0"/>
        <w:ind w:left="0"/>
        <w:jc w:val="left"/>
      </w:pP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p>
    <w:bookmarkStart w:name="z3"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1-тармағының</w:t>
      </w:r>
      <w:r>
        <w:rPr>
          <w:rFonts w:ascii="Times New Roman"/>
          <w:b w:val="false"/>
          <w:i w:val="false"/>
          <w:color w:val="000000"/>
          <w:sz w:val="28"/>
        </w:rPr>
        <w:t xml:space="preserve"> 8-1) тармақшасына сәйкес, бекітілген жобалық құжаттама негізінде және су объектілерін тиісті </w:t>
      </w:r>
      <w:r>
        <w:rPr>
          <w:rFonts w:ascii="Times New Roman"/>
          <w:b w:val="false"/>
          <w:i w:val="false"/>
          <w:color w:val="000000"/>
          <w:sz w:val="28"/>
        </w:rPr>
        <w:t>санитарлық-гигиеналық</w:t>
      </w:r>
      <w:r>
        <w:rPr>
          <w:rFonts w:ascii="Times New Roman"/>
          <w:b w:val="false"/>
          <w:i w:val="false"/>
          <w:color w:val="000000"/>
          <w:sz w:val="28"/>
        </w:rPr>
        <w:t xml:space="preserve"> және </w:t>
      </w:r>
      <w:r>
        <w:rPr>
          <w:rFonts w:ascii="Times New Roman"/>
          <w:b w:val="false"/>
          <w:i w:val="false"/>
          <w:color w:val="000000"/>
          <w:sz w:val="28"/>
        </w:rPr>
        <w:t>экологиялық талаптарға</w:t>
      </w:r>
      <w:r>
        <w:rPr>
          <w:rFonts w:ascii="Times New Roman"/>
          <w:b w:val="false"/>
          <w:i w:val="false"/>
          <w:color w:val="000000"/>
          <w:sz w:val="28"/>
        </w:rPr>
        <w:t xml:space="preserve">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0"/>
    <w:bookmarkStart w:name="z4"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Ұлан ауданы Герасимовка ауылындағы су қоймасынан ұзақтығы 3,0 км учаскеде Ұлан өзенінің су қорғау аймағы мен су қорғау белдеуі;</w:t>
      </w:r>
    </w:p>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Ұлан ауданы Герасимовка ауылындағы су қоймасынан ұзақтығы 3,0 км учаскеде Ұлан өзенінің су қорғау аймағы аумағында шаруашылыққа пайдаланудың арнайы режимі және су қорғау белдеуі аумағында шектеулі шаруашылық қызмет режимі белгіленсін.</w:t>
      </w:r>
    </w:p>
    <w:bookmarkStart w:name="z5" w:id="2"/>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Ұлан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2"/>
    <w:bookmarkStart w:name="z6" w:id="3"/>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xml:space="preserve">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Экология, геология және табиғи ресурстар </w:t>
      </w:r>
      <w:r>
        <w:br/>
      </w:r>
      <w:r>
        <w:rPr>
          <w:rFonts w:ascii="Times New Roman"/>
          <w:b w:val="false"/>
          <w:i w:val="false"/>
          <w:color w:val="000000"/>
          <w:sz w:val="28"/>
        </w:rPr>
        <w:t xml:space="preserve">министрлігі Су ресурстары комитетінің </w:t>
      </w:r>
      <w:r>
        <w:br/>
      </w:r>
      <w:r>
        <w:rPr>
          <w:rFonts w:ascii="Times New Roman"/>
          <w:b w:val="false"/>
          <w:i w:val="false"/>
          <w:color w:val="000000"/>
          <w:sz w:val="28"/>
        </w:rPr>
        <w:t xml:space="preserve">Су ресурстарын пайдалануды реттеу </w:t>
      </w:r>
      <w:r>
        <w:br/>
      </w:r>
      <w:r>
        <w:rPr>
          <w:rFonts w:ascii="Times New Roman"/>
          <w:b w:val="false"/>
          <w:i w:val="false"/>
          <w:color w:val="000000"/>
          <w:sz w:val="28"/>
        </w:rPr>
        <w:t xml:space="preserve">және қорғау жөніндегі Ертіс бассейндік </w:t>
      </w:r>
      <w:r>
        <w:br/>
      </w:r>
      <w:r>
        <w:rPr>
          <w:rFonts w:ascii="Times New Roman"/>
          <w:b w:val="false"/>
          <w:i w:val="false"/>
          <w:color w:val="000000"/>
          <w:sz w:val="28"/>
        </w:rPr>
        <w:t xml:space="preserve">инспекциясы басшысының міндетін атқарушы </w:t>
      </w:r>
      <w:r>
        <w:br/>
      </w:r>
      <w:r>
        <w:rPr>
          <w:rFonts w:ascii="Times New Roman"/>
          <w:b w:val="false"/>
          <w:i w:val="false"/>
          <w:color w:val="000000"/>
          <w:sz w:val="28"/>
        </w:rPr>
        <w:t xml:space="preserve">______________ М. Иманжанов </w:t>
      </w:r>
      <w:r>
        <w:br/>
      </w:r>
      <w:r>
        <w:rPr>
          <w:rFonts w:ascii="Times New Roman"/>
          <w:b w:val="false"/>
          <w:i w:val="false"/>
          <w:color w:val="000000"/>
          <w:sz w:val="28"/>
        </w:rPr>
        <w:t>2020 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2020 жылғы 23 шілдесі № 249 </w:t>
            </w:r>
            <w:r>
              <w:br/>
            </w:r>
            <w:r>
              <w:rPr>
                <w:rFonts w:ascii="Times New Roman"/>
                <w:b w:val="false"/>
                <w:i w:val="false"/>
                <w:color w:val="000000"/>
                <w:sz w:val="20"/>
              </w:rPr>
              <w:t>қаулысына қосымша</w:t>
            </w:r>
          </w:p>
        </w:tc>
      </w:tr>
    </w:tbl>
    <w:p>
      <w:pPr>
        <w:spacing w:after="0"/>
        <w:ind w:left="0"/>
        <w:jc w:val="left"/>
      </w:pPr>
      <w:r>
        <w:rPr>
          <w:rFonts w:ascii="Times New Roman"/>
          <w:b/>
          <w:i w:val="false"/>
          <w:color w:val="000000"/>
        </w:rPr>
        <w:t xml:space="preserve"> Шығыс Қазақстан облысы Ұлан ауданы Герасимовка ауылындағы су қоймасынан ұзақтығы 3,0 км учаскеде Ұлан өзенінің су қорғау аймағы мен су қорғау белдеуі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3"/>
        <w:gridCol w:w="1756"/>
        <w:gridCol w:w="2418"/>
        <w:gridCol w:w="1260"/>
        <w:gridCol w:w="1426"/>
        <w:gridCol w:w="2089"/>
        <w:gridCol w:w="928"/>
      </w:tblGrid>
      <w:tr>
        <w:trPr>
          <w:trHeight w:val="30" w:hRule="atLeast"/>
        </w:trPr>
        <w:tc>
          <w:tcPr>
            <w:tcW w:w="2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Су объектісі,</w:t>
            </w:r>
            <w:r>
              <w:br/>
            </w:r>
            <w:r>
              <w:rPr>
                <w:rFonts w:ascii="Times New Roman"/>
                <w:b w:val="false"/>
                <w:i w:val="false"/>
                <w:color w:val="000000"/>
                <w:sz w:val="20"/>
              </w:rPr>
              <w:t>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өзені, су қоймасынан ұзақтығы 3,0 км учаскеде</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139,661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 жобалық құжаттаманың картографиялық материалында көрсетілген.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