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2f0f0" w14:textId="892f0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2020 жылғы 21 қыркүйектегі № 339 қаулысы. Шығыс Қазақстан облысының Әділет департаментінде 2020 жылғы 24 қыркүйекте № 7574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31-тармағының 16) тармақшасына, Қазақстан Республикасының 2019 жылғы 25 қарашадағы "Қазақстан Республикасының кейбір заңнамалық актілеріне мемлекеттік қызметтер көрсету мәселелері бойынша өзгерістер мен толықтырулар енгізу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31-тармағының 16) тармақшасына сәйкес Шығыс Қазақстан облысының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 әкімдігінің кейбір қаулыларының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Облыстың ветеринария басқармасы Қазақстан Республикасының заңнамасында белгіленген тәртіппен: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тіркелгеннен кейін күнтізбелік он күн ішінде оның көшірмесінің облыс аумағында таралатын мерзімді баспа басылымдарына ресми жариялауға жіберілуін;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ресми жарияланғаннан кейін Шығыс Қазақстан облысы әкімінің интернет-ресурсында орналастырылуын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агроөнеркәсіптік кешені мәселелері жөніндегі орынбасарына жүктелсін.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жарияланғаннан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 Қазақстан облысы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21 қыркүйегі № 339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әкімдігінің күші жойылған қаулыларының тізімі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әкімдігінің 2015 жылғы 22 қыркүйектегі № 244 "Ветеринария саласындағы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4204 болып тіркелген, 2015 жылғы 4 желтоқсанда "Әділет" ақпараттық-құқықтық жүйесінде жарияланған, 2015 жылғы 17 желтоқсандағы "Дидар", 2015 жылғы 16 желтоқсандағы "Рудный Алтай" газеттерінде жарияланған).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Шығыс Қазақстан облысы әкімдігінің 2016 жылғы 19 қантардағы № 8 "Ветеринария саласындағы мемлекеттік көрсетілетін қызметтер регламенттерін бекіту туралы" Шығыс Қазақстан облысы әкімдігінің 2015 жылғы 22 қыркүйектегі № 244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4411 болып тіркелген, 2016 жылғы 13 мамырда "Әділет" ақпараттық-құқықтық жүйесінде, 2016 жылғы 4 наурыздағы "Дидар" және 2016 жылғы 3 наурыздағы "Рудный Алтай" газеттерінде жарияланған).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Шығыс Қазақстан облысы әкімдігінің 2017 жылғы 10 қаңтардағы № 2 "Ветеринария саласындағы мемлекеттік көрсетілетін қызметтер регламенттерін бекіту туралы" Шығыс Қазақстан облысы әкімдігінің 2015 жылғы 22 қыркүйектегі № 244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4884 болып тіркелген, 2017 жылғы 27 ақпанда Қазақстан Республикасы нормативтік құқықтық актілерінің эталондық бақылау банкінде электронды түрде, 2017 жылғы 28 ақпандағы "Дидар" және "Рудный Алтай" газеттерінде жарияланған).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Шығыс Қазақстан облысы әкімдігінің 2017 жылғы 17 қазандағы № 276 "Ветеринария саласындағы мемлекеттік көрсетілетін қызметтер регламенттерін бекіту туралы" Шығыс Қазақстан облысы әкімдігінің 2015 жылғы 22 қыркүйектегі № 244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5271 болып тіркелген, 2017 жылғы 10 қарашада Қазақстан Республикасы нормативтік құқықтық актілерінің эталондық бақылау банкінде электронды түрде, 2017 жылғы 25 қарашадағы "Дидар" және "Рудный Алтай" газеттерінде жарияланған).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Шығыс Қазақстан облысы әкімдігінің 2019 жылғы 11 маусымдағы №194 "Шығыс Қазақстан облысы әкімдігінің 2015 жылғы 22 қыркүйектегі № 244 "Ветеринария саласындағы мемлекеттік көрсетілетін қызметтер регламенттерін бекіту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6017 болып тіркелген, 2019 жылғы 24 маусымда Қазақстан Республикасы нормативтік құқықтық актілерінің эталондық бақылау банкінде электронды түрде, 2019 жылғы 20 маусымдағы "Дидар" және "Рудный Алтай" газеттерінде жарияланған).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