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ee01" w14:textId="4c2e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2019 жылғы 12 желтоқсандағы № 444 "Шығыс Қазақстан облысы Ұлан ауданы Бестерек ауылынан солтүстік-батысқа қарай 0,145 км орналасқан (есеп кварталы 05-079-001) жер учаскесі тұстамасындағы Ұранқай өзенінің су қорғау аймағы мен су қорғау белдеуін және оларды шаруашылыққа пайдалану режимін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2020 жылғы 2 қарашадағы № 392 қаулысы. Шығыс Қазақстан облысының Әділет департаментінде 2020 жылғы 10 қарашада № 7784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8-1) тармақшасына сәйкес, бекітілген жобалық құжаттама негізінде және су объектілерін тиісті санитарлық-гигиеналық және экологиялық талаптарға сәйкес күйде ұстау мақсатында, жер үсті суларының ластануын, қоқыстануы мен сарқылуын болғызбау, сондай-ақ өсімдіктер мен жануарлар дүниесін сақтау үшін, Шығыс Қазақстан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әкімдігінің 2019 жылғы 12 желтоқсандағы № 444 "Шығыс Қазақстан облысы Ұлан ауданы Бестерек ауылынан солтүстік-батысқа қарай 0,145 км орналасқан (есеп кварталы 05-079-001) жер учаскесі тұстамасындағы Ұранқай өзенінің су қорғау аймағы мен су қорғау белдеуін және оларды шаруашылыққа пайдалану режимін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6430 болып тіркелген, Қазақстан Республикасының нормативтік құқықтық актілердің эталондық бақылау банкінде электрондық түрде 2019 жылғы 23 желтоқсанда жарияланған) мынадай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табиғи ресурстар және табиғат пайдалануды реттеу басқармасы Қазақстан Республикасының заңнамасымен белгіленген тәртіппен: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жарияланғаннан кейін Шығыс Қазақстан облысы әкімінің интернет-ресурсында орналастырылуын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агроөнеркәсіптік кешен мәселелері жөніндегі орынбасарына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Шығыс Қазақстан облысы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Экология, геология және табиғи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Су ресурстары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 ресурстарын пайдалануды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қорғау жөніндегі Ертіс бассейндік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инспекциясы басшысының міндетін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2020 жылғы "___" _______________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 қаулысына қосымша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Ұлан ауданы Бестерек ауылынан солтүстік-батысқа қарай 0,145 км орналасқан (есеп кварталы 05-079-001) жер учаскесі тұстамасындағы Ұранқай өзенінің су қорғау аймағы мен су қорғау белдеуі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0"/>
        <w:gridCol w:w="1078"/>
        <w:gridCol w:w="1282"/>
        <w:gridCol w:w="1518"/>
        <w:gridCol w:w="1078"/>
        <w:gridCol w:w="1283"/>
        <w:gridCol w:w="571"/>
      </w:tblGrid>
      <w:tr>
        <w:trPr>
          <w:trHeight w:val="30" w:hRule="atLeast"/>
        </w:trPr>
        <w:tc>
          <w:tcPr>
            <w:tcW w:w="5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объектісі, оның учаскесі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га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га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ауылынан солтүстік-батысқа қарай 0,145 км орналасқан (есеп кварталы 05-079-001) жер учаскесінің тұстамасы шегіндегі Ұранқай өзені (сол жақ жағалау)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2,1701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155-197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0,5335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аймағы мен су қорғау белдеуінің шекаралары мен ені бекітілген жобалық құжаттаманың картографиялық материалында көрсетілген.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