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7f6a" w14:textId="ff87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науқандары кезеңінде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2020 жылғы 10 желтоқсандағы № 4618 қаулысы. Шығыс Қазақстан облысының Әділет департаментінде 2020 жылғы 15 желтоқсанда № 7983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аумақтық сайлау комиссиясымен бірлесіп Қазақстан Республикасының Президенті, Қазақстан Республикасының Парламенті, облыстық және қалалық мәслихаттары депутаттығына кандидаттары үшін үгіттік баспа материалдарын орналастыру үшін ортақ пайдаланудағы жерлерде орындар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Шығыс Қазақстан облысы Өскемен қаласы әкімдігінің 2011 жылғы 25 ақпандағы № 10515 "Сайлау науқандары кезеңінде үгіттік баспа материалдарын орналастыру үшін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5-1-161 тіркелген, 2011 жылғы 10 наурызда "Өскемен", "Усть-Каменогорск" газеттерінде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 Қазақстан облысы Өскемен қаласы әкімдігінің 2015 жылғы 18 наурыздағы № 10283 "Өскемен қаласы әкімдігінің 2011 жылғы 25 ақпандағы № 10515 "Сайлау науқандары кезеңінде үгіттік баспа материалдарын орналастыру үшін орындарды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3848 тіркелген, 2015 жылғы 16 сәуірде "Өскемен", "Усть-Каменогорск" газеттерінде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Өскемен қаласы әкімінің аппараты" мемлекеттік мекемесі Қазақстан Республикасының заңнамасымен белгіленген тәртіпте: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аймақтық әділет органында осы қаулыны мемлекеттік тіркеуді;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түрде жарияланған соң Өскемен қаласы әкімдігінің интернет-ресурсына орналастыруын қамтамасыз етсін.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аумақтық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Құрманов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4618 қаулысына 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Президенті, Қазақстан Республикасының Парламенті, облыстық және қалалық мәслихаттары депутаттығына кандидаттары үшін үгіттік баспа материалдарын орналастыру үшін ортақ пайдаланудағы жерлердегі орындар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6420"/>
        <w:gridCol w:w="4084"/>
      </w:tblGrid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№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"Спорт сарайы" аялдамасының ауданында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даңғылының жұп жағы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 сарайы" аялдамасының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даңғылының тақ жағы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"Металлург" сауда үйінің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37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әкімі аппаратының "Достық үйі – Қоғамдық келісім орталығы" комуналдық мемлекеттік мекемесі ауданында "Элегант" дүкені жағынан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68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"Электротауарлар" автобус аялдамасының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87А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"Юбилейный" кинотеатрының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59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әмбебап дүкенінің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72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 дүкенінің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78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"Волна" дүкенінің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114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базарының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142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"Zangar" сауда үйінің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144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"Император" сауда кешенінің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даңғылы, 28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"Эмилия" сауда үйінің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даңғылы, 11/1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 вокзалы" аялдамасының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Е.П. Славский атындағы жағалау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"Эхо" кинотеатры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54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"Dos-Nar" базары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көшесі, 17А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"ШҚМТУ" аялдамасының ауданында (Студенттер қалашығы)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 көшесі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"Галит" базары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даңғылы, 162А (2 корпус)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автобекеті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8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"Заречный" базары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көшесі, 6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"Айгүл" дүкені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16/1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сауда үйі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көшесі, 13а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"Көкжал" сауда орталығы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даңғылы, 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"Үлбі кенті" аялдамасының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Энтузиасттар көшесі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"Казпошта" акционерлік қоғамының № 8 бөлімшесі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Ульяновская көшесі, 89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теміржол вокзалының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Мызы көшесі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"Өскемен-1" теміржол вокзалының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көшесі, 99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супермаркеті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Бажов көшесі, 331/1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титан-магний комбинаты" акционерлік қоғамының Мәдениет үйі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Менделеев көшесі, 6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"Адиль" дүкенінің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көшесі, 6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Меновной ауылы, М. Горький көшесі, 11А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"Ахмер ауылы" аялдамасының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Ахмер ауылы, Ғайса Аязбаев көшесі, 16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 әскери бөлімі ауданында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Жаңа-Ахмер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