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3ed9a" w14:textId="d93ed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Шығыс Қазақстан облысы Семей қаласының әкімдігінің 2020 жылғы 23 қаңтардағы № 111 қаулысы. Шығыс Қазақстан облысының Әділет департаментінде 2020 жылғы 29 қаңтарда № 6714 болып тіркелді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ЗҚАИ-ның ескертпесі.</w:t>
      </w:r>
    </w:p>
    <w:p>
      <w:pPr>
        <w:spacing w:after="0"/>
        <w:ind w:left="0"/>
        <w:jc w:val="left"/>
      </w:pP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p>
    <w:bookmarkStart w:name="z3"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31-бабы </w:t>
      </w:r>
      <w:r>
        <w:rPr>
          <w:rFonts w:ascii="Times New Roman"/>
          <w:b w:val="false"/>
          <w:i w:val="false"/>
          <w:color w:val="000000"/>
          <w:sz w:val="28"/>
        </w:rPr>
        <w:t>1-тармағының</w:t>
      </w:r>
      <w:r>
        <w:rPr>
          <w:rFonts w:ascii="Times New Roman"/>
          <w:b w:val="false"/>
          <w:i w:val="false"/>
          <w:color w:val="000000"/>
          <w:sz w:val="28"/>
        </w:rPr>
        <w:t xml:space="preserve"> 14) тармақшасына, "Халықты жұмыспен қамту туралы" 2016 жылғы 6 сәуірдегі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9) тармақшасына,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(Нормативтік құқықтық актілерді мемлекеттік тіркеу тізілімінде 13898 нөмірмен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Семей қаласының әкімдігі ҚАУЛЫ ЕТЕДІ:</w:t>
      </w:r>
    </w:p>
    <w:bookmarkEnd w:id="0"/>
    <w:bookmarkStart w:name="z4" w:id="1"/>
    <w:p>
      <w:pPr>
        <w:spacing w:after="0"/>
        <w:ind w:left="0"/>
        <w:jc w:val="both"/>
      </w:pPr>
      <w:r>
        <w:rPr>
          <w:rFonts w:ascii="Times New Roman"/>
          <w:b w:val="false"/>
          <w:i w:val="false"/>
          <w:color w:val="000000"/>
          <w:sz w:val="28"/>
        </w:rPr>
        <w:t xml:space="preserve">
      1. 2020 жылға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ұйым жұмыскерлерінің тізімдік санынан бір пайыз мөлшерінде осы қаулының қосымшасына сәйкес белгіленсін. </w:t>
      </w:r>
    </w:p>
    <w:bookmarkEnd w:id="1"/>
    <w:bookmarkStart w:name="z5" w:id="2"/>
    <w:p>
      <w:pPr>
        <w:spacing w:after="0"/>
        <w:ind w:left="0"/>
        <w:jc w:val="both"/>
      </w:pPr>
      <w:r>
        <w:rPr>
          <w:rFonts w:ascii="Times New Roman"/>
          <w:b w:val="false"/>
          <w:i w:val="false"/>
          <w:color w:val="000000"/>
          <w:sz w:val="28"/>
        </w:rPr>
        <w:t>
      2. "Шығыс Қазақстан облысы Семей қаласының жұмыспен қамту, әлеуметтік бағдарламалар және азаматтық хал актілерін тіркеу бөлімі"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көшірмесінің Семей қаласының аумағында таратылатын мерзімді баспа басылымдарына ресми жариялауға жолданылуын;</w:t>
      </w:r>
    </w:p>
    <w:p>
      <w:pPr>
        <w:spacing w:after="0"/>
        <w:ind w:left="0"/>
        <w:jc w:val="both"/>
      </w:pPr>
      <w:r>
        <w:rPr>
          <w:rFonts w:ascii="Times New Roman"/>
          <w:b w:val="false"/>
          <w:i w:val="false"/>
          <w:color w:val="000000"/>
          <w:sz w:val="28"/>
        </w:rPr>
        <w:t>
      3) ресми жарияланғанынан кейін осы қаулының Семей қаласы әкімдігінің интернет-ресурсында орналастырылуын қамтамасыз етсін.</w:t>
      </w:r>
    </w:p>
    <w:p>
      <w:pPr>
        <w:spacing w:after="0"/>
        <w:ind w:left="0"/>
        <w:jc w:val="both"/>
      </w:pPr>
      <w:r>
        <w:rPr>
          <w:rFonts w:ascii="Times New Roman"/>
          <w:b w:val="false"/>
          <w:i w:val="false"/>
          <w:color w:val="000000"/>
          <w:sz w:val="28"/>
        </w:rPr>
        <w:t>
      3. Әкімдік қаулысының орындалуын бақылау қала әкімінің әлеуметтік сала, ішкі саясат, жұмыспен қамту және әлеуметтік бағдарламалар мәселелері жөніндегі орынбасарына жүктелсін.</w:t>
      </w:r>
    </w:p>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Семей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Салимов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Қала әкімдігінің </w:t>
            </w:r>
            <w:r>
              <w:br/>
            </w:r>
            <w:r>
              <w:rPr>
                <w:rFonts w:ascii="Times New Roman"/>
                <w:b w:val="false"/>
                <w:i w:val="false"/>
                <w:color w:val="000000"/>
                <w:sz w:val="20"/>
              </w:rPr>
              <w:t xml:space="preserve">2020 жылғы "23"  қаңтардағы </w:t>
            </w:r>
            <w:r>
              <w:br/>
            </w:r>
            <w:r>
              <w:rPr>
                <w:rFonts w:ascii="Times New Roman"/>
                <w:b w:val="false"/>
                <w:i w:val="false"/>
                <w:color w:val="000000"/>
                <w:sz w:val="20"/>
              </w:rPr>
              <w:t>№ 111 қаулысына қосымша</w:t>
            </w:r>
          </w:p>
        </w:tc>
      </w:tr>
    </w:tbl>
    <w:bookmarkStart w:name="z7" w:id="3"/>
    <w:p>
      <w:pPr>
        <w:spacing w:after="0"/>
        <w:ind w:left="0"/>
        <w:jc w:val="left"/>
      </w:pPr>
      <w:r>
        <w:rPr>
          <w:rFonts w:ascii="Times New Roman"/>
          <w:b/>
          <w:i w:val="false"/>
          <w:color w:val="000000"/>
        </w:rPr>
        <w:t xml:space="preserve"> 2020 жылға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белгіленетін ұйымдардың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7169"/>
        <w:gridCol w:w="1430"/>
        <w:gridCol w:w="1433"/>
        <w:gridCol w:w="1284"/>
      </w:tblGrid>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атауы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 дің тізімдік саны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(адам)</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ұн-құрама жем комбинаты" акционерлік қоғамы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машина жасау зауыты" акционерлік қоғамы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"Қаражыра" акционерлік қоғамы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"Алел" қаржы-инвестициялық корпорациясы" акционерлік қоғамы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"Семей қаласының № 1 емханасы" шаруашылық жүргізу құқығындағы коммуналдық мемлекеттік кәсіпорны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"Семей қаласының ядролық медицина және онкология орталығы" шаруашылық жүргізу құқығындағы коммуналдық мемлекеттік кәсіпорны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"Семей қаласының жедел медициналық жәрдем ауруханасы" шаруашылық жүргізу құқығындағы коммуналдық мемлекеттік кәсіпорны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"Семей қаласының перинаталдық орталығы" шаруашылық жүргізу құқығындағы коммуналдық мемлекеттік кәсіпорны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Шығыс Қазақстан облыстық "Психикалық денсаулық орталығы" шаруашылық жүргізу құқығындағы коммуналдық мемлекеттік кәсіпорны Семей қаласы бойынша психиатриялық қызмет бөлімі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"Санаторий "KARAGAILY" Семей медициналық әлеуметтік мекемесі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"М. О. Әуезов атындағы педагогикалық колледж" коммуналдық мемлекеттік қазыналық кәсіпорны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"Геологиялық барлау колледжі" коммуналдық мемлекеттік қазыналық кәсіпорны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"Электротехникалық колледж" коммуналдық мемлекеттік қазыналық кәсіпорны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"Рымбек Байсеитов атындағы Семей қаржы-экономикалық колледжі" коммуналдық мемлекеттік қазыналық кәсіпорны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 басқармасының "Мұқан Төлебаев атындағы музыка училищесі" коммуналдық мемлекеттік қазыналық кәсіпорны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қаласының Шәкәрім атындағы мемлекеттік университеті" шаруашылық жүргізу құқығындағы республикалық мемлекеттік кәсіпорны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инновациялық гуманитарлық-заң университеті" білім беру мекемесі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дербес білім беру ұйымының "Семей қаласындағы физика – математикалық бағыттағы Назарбаев Зияткерлік мектебі" филиалы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Көлік комитетінің "Қазақстан су жолдары" республикалық мемлекеттік қазыналық кәсіпорнының Семей филиалы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Орманы" мемлекеттік орман табиғи резерваты" республикалық мемлекеттік мекемесінің Семей филиалы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 Аз" жауапкершілігі шектеулі серіктестігі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комфорта" жауапкершілігі шектеулі серіктестігі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"Аманат Газ" жауапкершілігі шектеулі серіктестігі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Құрылыс Материалдары" жауапкершілігі шектеулі серіктестігі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"Алфом" жауапкершілігі шектеулі серіктестігі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"Казполиграф" жауапкершілігі шектеулі серіктестігі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 ТРАНС" жауапкершілігі шектеулі серіктестігі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"Daewoo Bus Kazakhstan" жауапкершілігі шектеулі серіктестігі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"ЭЙКОС" жауапкершілігі шектеулі серіктестігі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