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48d3a" w14:textId="6448d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2020 жылғы 6 қаңтардағы № 37/293-VІ "Курчатов қаласының 2020 – 2022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2020 жылғы 11 тамыздағы № 44/337-VI шешімі. Шығыс Қазақстан облысының Әділет департаментінде 2020 жылғы 18 тамызда № 7454 болып тіркелді. Күші жойылды - Шығыс Қазақстан облысы Курчатов қалалық мәслихатының 2020 жылғы 25 желтоқсандағы № 48/361-VI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 Шығыс Қазақстан облысы Курчатов қалалық мәслихатының 25.12.2020 </w:t>
      </w:r>
      <w:r>
        <w:rPr>
          <w:rFonts w:ascii="Times New Roman"/>
          <w:b w:val="false"/>
          <w:i w:val="false"/>
          <w:color w:val="ff0000"/>
          <w:sz w:val="28"/>
        </w:rPr>
        <w:t>№ 48/361-VI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2020 жылғы 17 шілдедегі № 40/461-VI "Шығыс Қазақстан облыстық мәслихатының 2019 жылғы 13 желтоқсандағы № 35/389-VІ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7414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2020 жылғы 6 қаңтардағы № 37/293-VI "Курчатов қаласының 2020 – 2022 жылдарға арналған бюджеті туралы" (нормативтік құқықтық актілерді мемлекеттік тіркеу Тізілімінде 6501 нөмірімен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Курчатов қаласының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3 541 247,0 мың теңге: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1 291 338,0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19 102,0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3 170,0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2 227 637,0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3 827 033,7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-285 786,7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285 786,7 мың теңге: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52 314,0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–233 472,7 мың теңге.";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қалалық бюджетте облыстық бюджеттен берілетін ағымдағы нысаналы трансферттер 653 186,0 мың теңге сомасында қарастырылсын";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Березин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44/337-VI шешіміне 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2020 жылға арналған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"/>
        <w:gridCol w:w="385"/>
        <w:gridCol w:w="1192"/>
        <w:gridCol w:w="768"/>
        <w:gridCol w:w="5183"/>
        <w:gridCol w:w="43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</w:tc>
        <w:tc>
          <w:tcPr>
            <w:tcW w:w="4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3 541 247,0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1 291 338,0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570 728,0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2 227 637,0</w:t>
            </w:r>
          </w:p>
        </w:tc>
      </w:tr>
      <w:tr>
        <w:trPr>
          <w:trHeight w:val="30" w:hRule="atLeast"/>
        </w:trPr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5396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3 827 033,7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269 981,7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177 316,9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21 075,8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155 907,1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155 907,1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92 229,9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23 569,5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22 875,0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21 505,4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21 372,5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13 347,0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1 242 039,7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247 954,9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247 954,9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247 954,9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905 541,1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905 541,1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792 906,5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жасөспірімдерге қосымша білім беру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61 116,6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51 518,0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88 543,7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88 543,7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26 026,6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3 624,6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56 184,0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186 295,9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39 986,9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122 129,2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122 129,2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49 123,0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38 077,2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24 179,8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22 795,8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1 249 598,2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284 749,0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252 495,0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237 492,0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751 642,7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101 214,7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650 428,0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213 206,5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213 206,5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179 268,5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195 408,0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23 662,3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23 195,3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57 909,7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38 473,7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21 560,6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ветеринария және ветеринариялық бақылау бөлімі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және ветеринариялық бақылау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265 251,0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225 844,0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147 754,3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147 754,3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147 754,3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25 928,2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88 526,0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33 300,1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 кредиттерді 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сальдо: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-285 786,7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285 786,7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233 472,7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