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60ce" w14:textId="7c16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қалалық мәслихатының 2015 жылғы 16 ақпандағы № 31/2-V "Тұрғын үй көмегінің мөлшерін айқындау және оны көрсету тәртібі туралы Қағидаларды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2020 жылғы 4 маусымдағы № 43/2-VI шешімі. Шығыс Қазақстан облысының Әділет департаментінде 2020 жылғы 17 маусымда № 7197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қалалық мәслихатының 2015 жылғы 16 ақпандағы № 31/2-V "Тұрғын үй көмегінің мөлшерін айқындау және оны көрсету тәртібі туралы Қағидаларды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3716 тіркелген, 2015 жылғы 20 наурызда №12 "Лениногорская правда" газетінде жарияланған) келесі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1997 жылғы 16 сәуірдегі "Тұрғын үй қатынастары туралы"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Тұрғын үй көмегін көрсетудің мөлшері мен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бірінші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аз қамтылған отбасыларға (азаматтарға) тұрғын үй көмегін көрсетудің мөлшері мен тәртібін айқындау Қағидасы (ары қарай Қағида) Қазақстан Республикасының 1997 жылғы 16 сәуірдегі "Тұрғын үй қатынастары туралы"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туралы",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ережесін бекіту туралы" қаулыларына сәйкес әзірленді.";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абзацында "Ереженің" сөзін "Қағиданың" сөзі болып өзгертілсін;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"Ереженің" сөзін "Қағиданың" сөзі болып өзгертілсін.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Китаппаева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