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d3ad" w14:textId="e63d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2018 жылғы 1 ақпандағы № 121 "Мектепке дейінгі тәрбие мен оқытуға мемлекеттік білім беру тапсырысын, ата-ана төлемақысының мөлшерін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2020 жылғы 15 маусымдағы № 358 қаулысы. Шығыс Қазақстан облысының Әділет департаментінде 2020 жылғы 19 маусымда № 7203 болып тіркелді. Күші жойылды - Шығыс Қазақстан облысы Риддер қаласы әкімдігінің 2020 жылғы 30 желтоқсандағы № 853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қаласы әкімдігінің 30.12.2020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2018 жылғы 1 ақпандағы № 121 "Мектепке дейінгі тәрбие мен оқытуға мемлекеттік білім беру тапсырысын, ата-ана төлемақысының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5486 болып тіркелген, 2018 жылғы 26 ақпанда Қазақстан Республикасының нормативтік құқықтық актілерінің эталондық бақылау банкінде электронды түрде және 2018 жылғы 9 наурызда "Лениногорская правда" газетінде жарияланды) келесі өзгерістер енгізілсін: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:", кіріспе орыс тілінде өзгермейді;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"Риддер қаласының білім беруо бөлімі" мемлекеттік мекемесі Қазақстан Республикасының заңнамасында белгіленген тәртіпте: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облысының Әділет департаментінде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тіркеуден өткеннен кейін күнтізбелік он күн ішінде оның көшірмесін Риддер қаласы аумағында таратылатын мерзімді баспа басылымдарына ресми жариялауға жіберуді;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түрде жарияланған соң Риддер қаласы әкімдігінің интернет ресурсына орналастыруды қамтамасыз етсін.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Риддер қаласы әкімінің орынбасары Д.Б. Дүйсембаевқа жүктелсін.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 және 2020 жылғы 1 сәуірден бастап туындаған қатынастарға қолданылады.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"15"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4048"/>
        <w:gridCol w:w="1034"/>
        <w:gridCol w:w="1034"/>
        <w:gridCol w:w="399"/>
        <w:gridCol w:w="1698"/>
        <w:gridCol w:w="429"/>
        <w:gridCol w:w="2760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тәрбиеленушінің мектепке дейінгі тәрбие мен оқытуға мемлекеттік білім беру тапсырысының мөлшері, теңге</w:t>
            </w:r>
          </w:p>
        </w:tc>
        <w:tc>
          <w:tcPr>
            <w:tcW w:w="2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"№15 "Золотая рыбка" 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"Алем"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"№24 "Аленка"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№25 "Ромашка"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"№38 "Ласточка"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"№41 "Теремок"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"Балапан"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"Қуаныш"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білім беру бөлімі" мемлекеттік мекемесінің "Балдаурен" бөбекжай-балабақшасы" коммуналдық мемлекеттік қазыналық кәсіпорны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"Детская планета" жауапкершілігі шектеулі серіктестігі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қаласының "Болашақ" бастауыш мектеп- балабақшасы" коммуналдық мемлекеттік мекемесі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аралығында-14500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