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8f3bb" w14:textId="5a8f3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Қарауыл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2020 жылғы 15 қаңтардағы № 43/3-VI шешімі. Шығыс Қазақстан облысының Әділет департаментінде 2020 жылғы 27 қаңтарда № 6701 болып тіркелді. Күші жойылды - Шығыс Қазақстан облысы Абай аудандық мәслихатының 2020 жылғы 28 желтоқсандағы № 58/8-VI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Абай аудандық мәслихатының 28.12.2020 </w:t>
      </w:r>
      <w:r>
        <w:rPr>
          <w:rFonts w:ascii="Times New Roman"/>
          <w:b w:val="false"/>
          <w:i w:val="false"/>
          <w:color w:val="ff0000"/>
          <w:sz w:val="28"/>
        </w:rPr>
        <w:t>№ 58/8-VI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2-7 тармағына, Абай аудандық мәслихатының 2019 жылғы 30 желтоқсандағы № 42/9-VI "2020-2022 жылдарға арналған Абай ауданының бюджеті туралы" (нормативтік құқықтық актілерді мемлекеттік тіркеу Тізілімінде № 6475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Қарауыл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- 517 003,3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23 490,0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493 513,3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539 449,4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- 22 386,1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- 22 386,1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16 007,8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6 378,3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Абай аудандық мәслихатының 10.12.2020 </w:t>
      </w:r>
      <w:r>
        <w:rPr>
          <w:rFonts w:ascii="Times New Roman"/>
          <w:b w:val="false"/>
          <w:i w:val="false"/>
          <w:color w:val="000000"/>
          <w:sz w:val="28"/>
        </w:rPr>
        <w:t>№ 57/2-VI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Қарауыл ауылдық округінің бюджетіне аудандық бюджеттен берілетін субвенция көлемі 45 768,0 мың тенге сомасында ескерілсін.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Абай аудандық мәслихатының кейбір шешімдерінің күші жойылды деп танылсын.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Елубаев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Қарауыл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Абай аудандық мәслихатының 10.12.2020 </w:t>
      </w:r>
      <w:r>
        <w:rPr>
          <w:rFonts w:ascii="Times New Roman"/>
          <w:b w:val="false"/>
          <w:i w:val="false"/>
          <w:color w:val="ff0000"/>
          <w:sz w:val="28"/>
        </w:rPr>
        <w:t>№ 57/2-VI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146"/>
        <w:gridCol w:w="1146"/>
        <w:gridCol w:w="3269"/>
        <w:gridCol w:w="55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517 003,3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493 513,3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493 513,3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493 513,3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883"/>
        <w:gridCol w:w="1199"/>
        <w:gridCol w:w="1199"/>
        <w:gridCol w:w="5362"/>
        <w:gridCol w:w="27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539 449,4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57 501,2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57 501,2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57 501,2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56 861,2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407 055,0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119 390,9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119 390,9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119 390,9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287 664,1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287 664,1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14 477,5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273 186,6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62 127,9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62 127,9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62 127,9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46 120,1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16 007,8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2 974,0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2 974,0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2 974,0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2 974,0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10 637,3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10 637,3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10 637,3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10 637,0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-22 386,1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22 386,1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16 007,8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16 007,8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16 007,8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16 007,8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Қарауыл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680"/>
        <w:gridCol w:w="1680"/>
        <w:gridCol w:w="3899"/>
        <w:gridCol w:w="34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68 944,0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12 621,0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Қарауыл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680"/>
        <w:gridCol w:w="1680"/>
        <w:gridCol w:w="3899"/>
        <w:gridCol w:w="34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69 999,0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42 914,0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42 914,0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42 914,0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42 914,0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12 621,0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2019 жылғы 8 қаңтардағы "2019-2021 жылдарға арналған Қарауыл ауылдық округінің бюджеті туралы" № 31/2-VІ (нормативтік құқықтық актілерді мемлекеттік тіркеу Тізілімінде № 5-5-164 болып тіркелген, Қазақстан Республикасының нормативтік құқықтық актілердің электрондық түрдегі эталондық бақылау банкінде 2019 жылғы 15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Абай аудандық мәслихатының 2019 жылғы 15 наурыздағы № 33/6-VI "2019-2021 жылдарға арналған Қарауыл ауылдық округінің бюджеті туралы" Абай аудандық мәслихатының 2019 жылғы 8 қаңтардағы № 31/2-VI шешіміне өзгерістер енгізу туралы (нормативтік құқықтық актілерді мемлекеттік тіркеу Тізілімінде № 5791 болып тіркелген, Қазақстан Республикасының нормативтік құқықтық актілердің электрондық түрдегі эталондық бақылау банкінде 2019 жылғы 4 сәуірде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Абай аудандық мәслихатының 2019 жылғы 14 мамырдағы № 35/2-VI "2019-2021 жылдарға арналған Қарауыл ауылдық округінің бюджеті туралы" Абай аудандық мәслихатының 2019 жылғы 8 қаңтардағы № 31/2-VI шешіміне өзгерістер енгізу туралы (нормативтік құқықтық актілерді мемлекеттік тіркеу Тізілімінде № 5962 болып тіркелген, Қазақстан Республикасының нормативтік құқықтық актілердің электрондық түрдегі эталондық бақылау банкінде 2019 жылғы 29 мамырда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Абай аудандық мәслихатының 2019 жылғы 10 шілдедегі № 38/2-VI "2019-2021 жылдарға арналған Қарауыл ауылдық округінің бюджеті туралы" Абай аудандық мәслихатының 2019 жылғы 8 қаңтардағы № 31/2-VI шешіміне өзгерістер енгізу туралы (нормативтік құқықтық актілерді мемлекеттік тіркеу Тізілімінде № 6091 болып тіркелген, Қазақстан Республикасының нормативтік құқықтық актілердің электрондық түрдегі эталондық бақылау банкінде 2019 жылғы 29 шілдеде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Абай аудандық мәслихатының 2019 жылғы 18 қазандағы № 40/2-VI "2019-2021 жылдарға арналған Қарауыл ауылдық округінің бюджеті туралы" Абай аудандық мәслихатының 2019 жылғы 8 қаңтардағы № 31/2-VI шешіміне өзгерістер енгізу туралы (нормативтік құқықтық актілерді мемлекеттік тіркеу Тізілімінде № 6235 болып тіркелген, Қазақстан Республикасының нормативтік құқықтық актілердің электрондық түрдегі эталондық бақылау банкінде 2019 жылғы 7 қарашада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