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cc6b" w14:textId="b7fc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бойынша жерлерді аймақтарға бөлу жобасын (схемасын) және жер учаскелері үшін төлемақының базалық мөлшерлемелеріне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2020 жылғы 15 шілдедегі № 50/6-VI шешімі. Шығыс Қазақстан облысының Әділет департаментінде 2020 жылғы 24 шілдеде № 7410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13) тармақшасына сәйкес, Абай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ауданы бойынша елді мекендерінің жерлерін аймақтарға бөлу жобасы (схемасы)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Қарауыл ауылы бойынша аймақтарға бөлу жобасы (схемасы)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Абай ауданының елді мекендері бойынша жер учаскелері үшін төлемақының базалық мөлшерлемелеріне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Абай аудандық мәслихатының 2013 жылғы 7 наурыздағы № 11/6-V "Абай ауданы бойынша жер учаскелері үшін төлемақының базалық ставкаларына түзету коэффициенттерін бекіту туралы" (нормативтік құқықтық актілерді мемлекеттік тіркеу Тізілімінде № 2926 болып тіркелген, 2013 жылғы 24 сәуірде "Абай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он күнтізбелік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Мукатаев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 шешіміне 1 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 бойынша елді мекендерінің жерлерін аймақтарға бөлу жобасы (схемасы)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5819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613400" cy="297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 шешіміне 2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Қарауыл ауылы бойынша аймақтарға бөлу жобасы (схемасы)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920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0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50/6-VI шешіміне 3 қосымша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Абай ауданының елді мекендері бойынша жер учаскелері үшін төлемақының базалық мөлшерлемелеріне түзету коэффициенттері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1165"/>
        <w:gridCol w:w="7842"/>
        <w:gridCol w:w="2557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Аймақтардың нөмірі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Елді мекендердің атауы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Кадастрлық нөмір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Түзету коэффициенттері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05-236-002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Кеңгірбай би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05-236-011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Көкбай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Құндызды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Архат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05-236-015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Қасқабұлақ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Бөрілі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05-236-005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Саржал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05-236-003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Тоқтамыс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05-236-007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</w:t>
            </w:r>
          </w:p>
        </w:tc>
        <w:tc>
          <w:tcPr>
            <w:tcW w:w="7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05-236-009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