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7986" w14:textId="60d79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2020 жылғы 10 қаңтардағы № 43/300-VІ "2020-2022 жылдарға арналған Аягөз ауданының Аягөз қаласының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2020 жылғы 15 шілдедегі № 49/416-VI шешімі. Шығыс Қазақстан облысының Әділет департаментінде 2020 жылғы 20 шілдеде № 7378 болып тіркелді. Күші жойылды - Шығыс Қазақстан облысы Аягөз аудандық мәслихатының 2020 жылғы 25 желтоқсандағы № 55/529-VI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25.12.2020 № 55/529-VI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u w:val="single"/>
        </w:rPr>
        <w:t>ның</w:t>
      </w:r>
      <w:r>
        <w:rPr>
          <w:rFonts w:ascii="Times New Roman"/>
          <w:b w:val="false"/>
          <w:i w:val="false"/>
          <w:color w:val="000000"/>
          <w:sz w:val="28"/>
        </w:rPr>
        <w:t xml:space="preserve"> 1-тармағының 1) тармақшасына және Аягөз аудандық мәслихатының 2020 жылғы 02 шілдедегі </w:t>
      </w:r>
      <w:r>
        <w:rPr>
          <w:rFonts w:ascii="Times New Roman"/>
          <w:b w:val="false"/>
          <w:i w:val="false"/>
          <w:color w:val="000000"/>
          <w:sz w:val="28"/>
        </w:rPr>
        <w:t>№ 49/405-VI</w:t>
      </w:r>
      <w:r>
        <w:rPr>
          <w:rFonts w:ascii="Times New Roman"/>
          <w:b w:val="false"/>
          <w:i w:val="false"/>
          <w:color w:val="000000"/>
          <w:sz w:val="28"/>
        </w:rPr>
        <w:t xml:space="preserve"> "2020-2022 жылдарға арналған Аягөз ауданының бюджеті туралы" Аягөз аудандық мәслихатының 2019 жылғы 25 желтоқсандағы </w:t>
      </w:r>
      <w:r>
        <w:rPr>
          <w:rFonts w:ascii="Times New Roman"/>
          <w:b w:val="false"/>
          <w:i w:val="false"/>
          <w:color w:val="000000"/>
          <w:sz w:val="28"/>
        </w:rPr>
        <w:t>№ 42/291-VІ</w:t>
      </w:r>
      <w:r>
        <w:rPr>
          <w:rFonts w:ascii="Times New Roman"/>
          <w:b w:val="false"/>
          <w:i w:val="false"/>
          <w:color w:val="000000"/>
          <w:sz w:val="28"/>
        </w:rPr>
        <w:t xml:space="preserve"> шешіміне өзгерістер енгізу туралы" шешіміне (нормативтік құқықтық актілерді мемлекеттік тіркеу Тізілімінде 7289 нөмірімен тіркелген)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Аягөз аудандық мәслихатының 2020 жылғы 10 қаңтардағы </w:t>
      </w:r>
      <w:r>
        <w:rPr>
          <w:rFonts w:ascii="Times New Roman"/>
          <w:b w:val="false"/>
          <w:i w:val="false"/>
          <w:color w:val="000000"/>
          <w:sz w:val="28"/>
        </w:rPr>
        <w:t>№ 43/300-VІ</w:t>
      </w:r>
      <w:r>
        <w:rPr>
          <w:rFonts w:ascii="Times New Roman"/>
          <w:b w:val="false"/>
          <w:i w:val="false"/>
          <w:color w:val="000000"/>
          <w:sz w:val="28"/>
        </w:rPr>
        <w:t xml:space="preserve"> "2020-2022 жылдарға арналған Аягөз ауданының Аягөз қаласының бюджеті туралы" шешіміне (нормативтік құқықтық актілерді мемлекеттік тіркеу Тізілімінде 6599 нөмірімен тіркелген, Қазақстан Республикасының нормативтік құқықтық актілерінің электрондық түрдегі эталондық бақылау банкінде 2020 жылдың 22 қаңтарында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Аягөз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1254835,5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217651,0 мың теңге;</w:t>
      </w:r>
    </w:p>
    <w:bookmarkEnd w:id="5"/>
    <w:bookmarkStart w:name="z13" w:id="6"/>
    <w:p>
      <w:pPr>
        <w:spacing w:after="0"/>
        <w:ind w:left="0"/>
        <w:jc w:val="both"/>
      </w:pPr>
      <w:r>
        <w:rPr>
          <w:rFonts w:ascii="Times New Roman"/>
          <w:b w:val="false"/>
          <w:i w:val="false"/>
          <w:color w:val="000000"/>
          <w:sz w:val="28"/>
        </w:rPr>
        <w:t>
      салықтық емес түсімдер – 2659,0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1034525,5 мың теңге;</w:t>
      </w:r>
    </w:p>
    <w:bookmarkEnd w:id="8"/>
    <w:bookmarkStart w:name="z16" w:id="9"/>
    <w:p>
      <w:pPr>
        <w:spacing w:after="0"/>
        <w:ind w:left="0"/>
        <w:jc w:val="both"/>
      </w:pPr>
      <w:r>
        <w:rPr>
          <w:rFonts w:ascii="Times New Roman"/>
          <w:b w:val="false"/>
          <w:i w:val="false"/>
          <w:color w:val="000000"/>
          <w:sz w:val="28"/>
        </w:rPr>
        <w:t>
      2) шығындар – 1269693,6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- 14858,1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14858,1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14858,1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шешiм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15 шілдедегі </w:t>
            </w:r>
            <w:r>
              <w:br/>
            </w:r>
            <w:r>
              <w:rPr>
                <w:rFonts w:ascii="Times New Roman"/>
                <w:b w:val="false"/>
                <w:i w:val="false"/>
                <w:color w:val="000000"/>
                <w:sz w:val="20"/>
              </w:rPr>
              <w:t>№ 49/416-VI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2020 жылғы 10 қантардағы </w:t>
            </w:r>
            <w:r>
              <w:br/>
            </w:r>
            <w:r>
              <w:rPr>
                <w:rFonts w:ascii="Times New Roman"/>
                <w:b w:val="false"/>
                <w:i w:val="false"/>
                <w:color w:val="000000"/>
                <w:sz w:val="20"/>
              </w:rPr>
              <w:t xml:space="preserve">№ 43/300-VI шешіміне </w:t>
            </w:r>
            <w:r>
              <w:br/>
            </w:r>
            <w:r>
              <w:rPr>
                <w:rFonts w:ascii="Times New Roman"/>
                <w:b w:val="false"/>
                <w:i w:val="false"/>
                <w:color w:val="000000"/>
                <w:sz w:val="20"/>
              </w:rPr>
              <w:t>1 қосымша</w:t>
            </w:r>
          </w:p>
        </w:tc>
      </w:tr>
    </w:tbl>
    <w:bookmarkStart w:name="z33" w:id="23"/>
    <w:p>
      <w:pPr>
        <w:spacing w:after="0"/>
        <w:ind w:left="0"/>
        <w:jc w:val="left"/>
      </w:pPr>
      <w:r>
        <w:rPr>
          <w:rFonts w:ascii="Times New Roman"/>
          <w:b/>
          <w:i w:val="false"/>
          <w:color w:val="000000"/>
        </w:rPr>
        <w:t xml:space="preserve"> 2020 жылға арналған Аягөз қаласының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438"/>
        <w:gridCol w:w="927"/>
        <w:gridCol w:w="4228"/>
        <w:gridCol w:w="47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1254835,5</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217651,0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99081,0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15861,0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79254,0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1034525,5</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1034525,5</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1034525,5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68"/>
        <w:gridCol w:w="1199"/>
        <w:gridCol w:w="1199"/>
        <w:gridCol w:w="5519"/>
        <w:gridCol w:w="2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1269693,6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195084,9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195084,9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195084,9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183294,9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қызметкөрсетуді ұйымдастыру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үй-коммуналдықшаруашылық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667124,0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51593,1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47107,3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жоқадамдарды жерлеу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511965,7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210726,8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Бюджетің тапшылығы (профициті)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- 14858,1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