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a0f65" w14:textId="d8a0f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ауданындағы елді-мекендердің шекараларын (шектерін)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ауданы әкімдігінің 2020 жылғы 16 қыркүйектегі № 85 бірлескен қаулысы және Шығыс Қазақстан облысы Аягөз аудандық мәслихатының 2020 жылғы 16 қыркүйектегі № 52/443-VI шешімі. Шығыс Қазақстан облысының Әділет департаментінде 2020 жылғы 22 қыркүйекте № 7556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108-бабының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Аягөз ауданының әкімдігі ҚАУЛЫ ЕТЕДІ және Аягөз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Аягөз аудандық жер қатынастары бөлімі мен Аягөз ауданының тұрғын үй-коммуналдық шаруашылығы, жолаушылар көлігі, автомобиль жолдары, құрылыс және тұрғын үй инспекциясы бөлімінің бірлескен ұсынысы негізінде: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Аягөз қаласының шекарасының жалпы ауданы 17 331,5 га;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Ақтоғай кентінің шекарасының жалпы ауданы 15 980,0 га;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Майлин ауылдық округі Ескі Майлин ауылының шекарасының жалпы ауданы 1 361,0 га;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Майлин ауылдық округі Майлин ауылының шекарасының жалпы ауданы 9 090,0 га;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Нарын ауылдық округі Шынқожа ауылының шекарасының жалпы ауданы 7 342,0 га;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Нарын ауылдық округі Ай ауылының шекарасының жалпы ауданы 2 244,4 га;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Баршатас ауылдық округі Баршатас ауылының шекарасының жалпы ауданы 33 417,06 га;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Айғыз ауылдық округі Айғыз ауылының шекарасының жалпы ауданы 23 892,0 га;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Айғыз ауылдық округі Көксала ауылының шекарасының жалпы ауданы 6 756,0 га;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Өркен ауылдық округі Өркен ауылының шекарасының жалпы ауданы 29 211,0 га;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Сарыарқа ауылдық округі Сарыарқа ауылының шекарасының жалпы ауданы 8 816,0 га;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Сарыарқа ауылдық округі Биесимас ауылының шекарасының жалпы ауданы 2 685,0 га;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Мамырсу ауылдық округі Мамырсу ауылының шекарасының жалпы ауданы 4535,7 га;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Мамырсу ауылдық округі Бозай ауылының шекарасының жалпы ауданы 6880,3 га;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Мамырсу ауылдық округі Батпақ ауылының шекарасының жалпы ауданы 1160,09 га;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Бидайық ауылдық округі Бидайық ауылының шекарасының жалпы ауданы 22 425,0 га;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Бидайық ауылдық округі Шағырай ауылының шекарасының жалпы ауданы 1599,1 га;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Ақшәулі ауылдық округі Ақшәулі ауылының шекарасының жалпы ауданы 4 619,22 га;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Ақшәулі ауылдық округі Қарабұлақ ауылының шекарасының жалпы ауданы 1 228,205 га;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Қарағаш ауылдық округі Қарағаш ауылының шекарасының жалпы ауданы 6 846,0 га;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Қарағаш ауылдық округі Қаражал ауылының шекарасының жалпы ауданы 2 215,0 га;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Ақшатау ауылдық округі Дөненбай ауылының шекарасының жалпы ауданы 21 985,4801 га;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Ақшатау ауылдық округі Қалғұтты ауылының шекарасының жалпы ауданы 1 669,8 га;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Ақшатау ауылдық округі Қоңыртау ауылының шекарасының жалпы ауданы 2 588,1 га;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Ақшатау ауылдық округі Ақкілет ауылының шекарасының жалпы ауданы 2334,09 га болып белгіленсін.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қаулы және шешім оның алғашқы ресми жарияланған күнінен кейін күнтізбелік он күн өткен соң қолданысқа енгізіледі.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1"/>
        <w:gridCol w:w="6039"/>
      </w:tblGrid>
      <w:tr>
        <w:trPr>
          <w:trHeight w:val="30" w:hRule="atLeast"/>
        </w:trPr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Аягөз ауданының әкімі ___________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С. Искаков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Сессия төрағасы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Н. Токтабаев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Аягө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 аудандық мәслихатының хатшысы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К. Досиханов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