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403e" w14:textId="5354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43/300-VІ "2020-2022 жылдарға арналған Аягөз ауданының Аягөз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8 желтоқсандағы № 54/506-VI шешімі. Шығыс Қазақстан облысының Әділет департаментінде 2020 жылғы 10 желтоқсанда № 7943 болып тіркелді. Күші жойылды - Шығыс Қазақстан облысы Аягөз аудандық мәслихатының 2020 жылғы 25 желтоқсандағы № 55/529-VI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55/529-VI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27 қарашадағы №54/498-VI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7927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43/300-VІ "2020-2022 жылдарға арналған Аягөз ауданының Аягөз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6599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1049464,9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146473,1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2659,0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900332,8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1064323,0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- 14858,1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14858,1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14858,1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желтоқсаны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54/506-VI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Аягөз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392"/>
        <w:gridCol w:w="897"/>
        <w:gridCol w:w="398"/>
        <w:gridCol w:w="4091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1049464,9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146473,1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87703,1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68017,1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530"/>
        <w:gridCol w:w="1118"/>
        <w:gridCol w:w="1119"/>
        <w:gridCol w:w="823"/>
        <w:gridCol w:w="5150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1064323,0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470914,0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454836,8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454836,8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59461,5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53795,6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341017,7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198209,8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189455,2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