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d22a" w14:textId="0d7d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Жетіжар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2020 жылғы 16 қаңтардағы № 49/10-VI шешімі. Шығыс Қазақстан облысының Әділет департаментінде 2020 жылғы 20 қаңтарда № 6615 болып тіркелді. Күші жойылды - Шығыс Қазақстан облысы Бесқарағай аудандық мәслихатының 2020 жылғы 29 желтоқсандағы № 62/10-VI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аудандық мәслихатының 29.12.2020 </w:t>
      </w:r>
      <w:r>
        <w:rPr>
          <w:rFonts w:ascii="Times New Roman"/>
          <w:b w:val="false"/>
          <w:i w:val="false"/>
          <w:color w:val="ff0000"/>
          <w:sz w:val="28"/>
        </w:rPr>
        <w:t>№ 62/10-VI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</w:t>
      </w:r>
      <w:r>
        <w:rPr>
          <w:rFonts w:ascii="Times New Roman"/>
          <w:b w:val="false"/>
          <w:i w:val="false"/>
          <w:color w:val="000000"/>
          <w:sz w:val="28"/>
        </w:rPr>
        <w:t>75-бабының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Бесқарағай аудандық мәслихатының 2020 жылғы 6 қаңтардағы № 48/3-VI "2020-2022 жылдарға арналған Бесқарағай ауданының бюджеті туралы" (нормативтік құқықтық актілерді мемлекеттік тіркеу Тізілімінде 6502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Жетіжар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кірістер– 65207,6 мың теңге, соның ішінде: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1231,0 мың теңге;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255,6 мың теңге;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түсімдер-0,0 мың теңге;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63721,0 мың теңге;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65207,6 мың теңге;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өтеу-0,0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сальдо-0,0 мың теңге, соның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қаржы активтерін сатып алу – 0,0 мың теңге;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мемлекеттің қаржы активтерін сатудан түсетін түсімдер – 0,0 мың теңге;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0,0 мың теңге;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түсімі- 0,0 мың теңге;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өтеу-0,0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қалдықтары- 0,0 мың теңге.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Бесқарағай аудандық мәслихатының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Жетіжар ауылдық округінің бюджетіне аудандық бюджеттен берілетін субвенцияның көлемі 34 606,0 мың теңге сомасында ескерілсін.</w:t>
      </w:r>
    </w:p>
    <w:bookmarkEnd w:id="17"/>
    <w:bookmarkStart w:name="z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қаңтардағы № 49/10-VI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Жетіжар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Бесқарағай аудандық мәслихатының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тұрғын үй-коммуналдық шаруашылығына берілетін 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басқа шығыстарға берілетін 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4122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65207,6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шығымдары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шаруашылық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Жетіжар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904"/>
        <w:gridCol w:w="1689"/>
        <w:gridCol w:w="1689"/>
        <w:gridCol w:w="3858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Жетіжар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1333"/>
        <w:gridCol w:w="859"/>
        <w:gridCol w:w="1333"/>
        <w:gridCol w:w="4441"/>
        <w:gridCol w:w="34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мүлкіне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Негізгі капиталды сатудан түсетін түсімдер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23008,0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түсімдері 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округінің әкімінің аппараты алған қарыздар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қалдықтры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904"/>
        <w:gridCol w:w="1689"/>
        <w:gridCol w:w="1689"/>
        <w:gridCol w:w="3858"/>
        <w:gridCol w:w="28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 шаруашылығы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Елдi-мекендердi көркейту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011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