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b1955" w14:textId="86b19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2020 жылғы 6 қаңтардағы № 48/3-VI "2020-2022 жылдарға арналған Бесқарағай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11 тамыздағы № 55/6-VI шешімі. Шығыс Қазақстан облысының Әділет департаментінде 2020 жылғы 18 тамызда № 7455 болып тіркелді. Күші жойылды - Шығыс Қазақстан облысы Бесқарағай аудандық мәслихатының 2020 жылғы 22 желтоқсандағы № 61/2-VI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Бесқарағай аудандық мәслихатының 22.12.2020 № 61/2-VI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Бесқарағай аудандық мәслихатының 2020 жылғы 6 қаңтардағы № 48/3-VI "2020-2022 жылдарға арналған Бесқарағай ауданының бюджеті туралы" (нормативтік құқықтық актілерді мемлекеттік тіркеу Тізілімінде 6502 нөмірімен тіркелген, Қазақстан Республикасының нормативтік құқықтық актілерінің Эталондық бақылау банкінде электрондық түрде 2020 жылғы 21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Бесқарағай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қосымшаларға сәйкес, соның ішінде 2020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6662421,3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562809,0 мың теңге;</w:t>
      </w:r>
    </w:p>
    <w:bookmarkEnd w:id="5"/>
    <w:bookmarkStart w:name="z13" w:id="6"/>
    <w:p>
      <w:pPr>
        <w:spacing w:after="0"/>
        <w:ind w:left="0"/>
        <w:jc w:val="both"/>
      </w:pPr>
      <w:r>
        <w:rPr>
          <w:rFonts w:ascii="Times New Roman"/>
          <w:b w:val="false"/>
          <w:i w:val="false"/>
          <w:color w:val="000000"/>
          <w:sz w:val="28"/>
        </w:rPr>
        <w:t>
      салықтық емес түсімдер – 4930,0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4749,0 мың теңге;</w:t>
      </w:r>
    </w:p>
    <w:bookmarkEnd w:id="7"/>
    <w:bookmarkStart w:name="z15" w:id="8"/>
    <w:p>
      <w:pPr>
        <w:spacing w:after="0"/>
        <w:ind w:left="0"/>
        <w:jc w:val="both"/>
      </w:pPr>
      <w:r>
        <w:rPr>
          <w:rFonts w:ascii="Times New Roman"/>
          <w:b w:val="false"/>
          <w:i w:val="false"/>
          <w:color w:val="000000"/>
          <w:sz w:val="28"/>
        </w:rPr>
        <w:t>
      трансферттер түсімі – 6089933,3 мың теңге;</w:t>
      </w:r>
    </w:p>
    <w:bookmarkEnd w:id="8"/>
    <w:bookmarkStart w:name="z16" w:id="9"/>
    <w:p>
      <w:pPr>
        <w:spacing w:after="0"/>
        <w:ind w:left="0"/>
        <w:jc w:val="both"/>
      </w:pPr>
      <w:r>
        <w:rPr>
          <w:rFonts w:ascii="Times New Roman"/>
          <w:b w:val="false"/>
          <w:i w:val="false"/>
          <w:color w:val="000000"/>
          <w:sz w:val="28"/>
        </w:rPr>
        <w:t>
      2) шығындар – 7009911,0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26647,0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43741,0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17094,0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бюджеттің тапшылығы (профициті) – -374136,7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374136,7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түсімі- 326106,0 мың теңге;</w:t>
      </w:r>
    </w:p>
    <w:bookmarkEnd w:id="18"/>
    <w:bookmarkStart w:name="z26" w:id="19"/>
    <w:p>
      <w:pPr>
        <w:spacing w:after="0"/>
        <w:ind w:left="0"/>
        <w:jc w:val="both"/>
      </w:pPr>
      <w:r>
        <w:rPr>
          <w:rFonts w:ascii="Times New Roman"/>
          <w:b w:val="false"/>
          <w:i w:val="false"/>
          <w:color w:val="000000"/>
          <w:sz w:val="28"/>
        </w:rPr>
        <w:t>
      қарыздарды өтеу- 17094,0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қалдықтары- 65124,7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приложению</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Шабаршова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11 тамыздағы </w:t>
            </w:r>
            <w:r>
              <w:br/>
            </w:r>
            <w:r>
              <w:rPr>
                <w:rFonts w:ascii="Times New Roman"/>
                <w:b w:val="false"/>
                <w:i w:val="false"/>
                <w:color w:val="000000"/>
                <w:sz w:val="20"/>
              </w:rPr>
              <w:t>№ 55/6-VI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6 қаңтардағы </w:t>
            </w:r>
            <w:r>
              <w:br/>
            </w:r>
            <w:r>
              <w:rPr>
                <w:rFonts w:ascii="Times New Roman"/>
                <w:b w:val="false"/>
                <w:i w:val="false"/>
                <w:color w:val="000000"/>
                <w:sz w:val="20"/>
              </w:rPr>
              <w:t>№ 48/3-VI шешіміне 1 қосымша</w:t>
            </w:r>
          </w:p>
        </w:tc>
      </w:tr>
    </w:tbl>
    <w:bookmarkStart w:name="z34" w:id="23"/>
    <w:p>
      <w:pPr>
        <w:spacing w:after="0"/>
        <w:ind w:left="0"/>
        <w:jc w:val="left"/>
      </w:pPr>
      <w:r>
        <w:rPr>
          <w:rFonts w:ascii="Times New Roman"/>
          <w:b/>
          <w:i w:val="false"/>
          <w:color w:val="000000"/>
        </w:rPr>
        <w:t xml:space="preserve"> 2020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829"/>
        <w:gridCol w:w="534"/>
        <w:gridCol w:w="829"/>
        <w:gridCol w:w="6820"/>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6662421,3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562809,0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245712,0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225655,0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193796,0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107976,0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әкімшілік айыппұлдар, өсімпұлдар, санкциялар, өндіріп алуларды қоспағанда аудандық (облыстық маңызы бар қаланың) бюджетінен қаржыландыратын мемлекеттік мекемелер салатын әкімшілік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6089933,3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6088163,0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6088163,0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1647767,0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3711925,0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326106,0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326106,0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326106,0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326106,0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65124,7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65124,7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65124,7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560"/>
        <w:gridCol w:w="1181"/>
        <w:gridCol w:w="1337"/>
        <w:gridCol w:w="5463"/>
        <w:gridCol w:w="28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7009911,0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342677,4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130926,1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23863,8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23863,8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107062,3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107008,8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23209,3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23209,3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22303,3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161767,0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134065,0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55566,3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76429,7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125255,1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113711,7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113711,7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113711,7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3236082,5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132757,0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132757,0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2997040,9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2931650,1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2860870,1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106284,6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106284,6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783203,0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215093,0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198948,0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198948,0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389017,8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389017,8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138556,0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111683,0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179092,2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27252,2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137865,0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137865,0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1291079,3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223752,3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900787,5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900787,5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792983,5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108201,0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108201,0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252164,1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112807,1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112807,1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112807,1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18633,7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18633,7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11033,7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68888,3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68888,3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10599,6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12312,7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кеңістiктi ұйымдастыру жөнiндегi өзге де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30668,8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64728,4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359752,0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359752,0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359752,0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309068,0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84391,6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470554,2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470554,2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470554,2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15932,3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155719,7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255352,0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43550,2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-374136,7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374136,7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326106,0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326106,0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326106,0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