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dc970" w14:textId="bfdc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 бойынша бейбіт жиналыстарды ұйымдастыру және өткізу үшін арнайы орындарды, оларды пайдалану тәртібін, олардың шекті толу нормаларын, оларды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11 тамыздағы № 55/9-VI шешімі. Шығыс Қазақстан облысының Әділет департаментінде 2020 жылғы 1 қыркүйекте № 7502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15) тармақшасына, Қазақстан Республикасының 2020 жылғы 25 мамырдағы "Қазақстан Республикасында бейбіт жиналыстарды ұйымдастыру және өткізу тәртібі туралы" Заңының 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Бесқарағай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Айқындалсын:</w:t>
      </w:r>
    </w:p>
    <w:bookmarkEnd w:id="2"/>
    <w:bookmarkStart w:name="z9" w:id="3"/>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Бесқарағай ауданында бейбіт жиналыстарды ұйымдастыру және өткізу үшін арнайы орындар және олардың шекті толу нормалары;</w:t>
      </w:r>
    </w:p>
    <w:bookmarkEnd w:id="3"/>
    <w:bookmarkStart w:name="z10" w:id="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арнайы орындарды материалдық-техникалық және ұйымдастырушылық қамтамасыз етуге қойылатын талаптар;</w:t>
      </w:r>
    </w:p>
    <w:bookmarkEnd w:id="4"/>
    <w:bookmarkStart w:name="z11" w:id="5"/>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арнайы орындарды пайдалану тәртібі;</w:t>
      </w:r>
    </w:p>
    <w:bookmarkEnd w:id="5"/>
    <w:bookmarkStart w:name="z12" w:id="6"/>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Бесқарағай ауданында пикеттеуді өткізуге тыйым салынған іргелес аумақтардың шекаралары.</w:t>
      </w:r>
    </w:p>
    <w:bookmarkEnd w:id="6"/>
    <w:bookmarkStart w:name="z13" w:id="7"/>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Шабаршова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Бесқарағай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55/9-VI шешіміне 1 қосымша</w:t>
            </w:r>
          </w:p>
        </w:tc>
      </w:tr>
    </w:tbl>
    <w:bookmarkStart w:name="z17" w:id="8"/>
    <w:p>
      <w:pPr>
        <w:spacing w:after="0"/>
        <w:ind w:left="0"/>
        <w:jc w:val="left"/>
      </w:pPr>
      <w:r>
        <w:rPr>
          <w:rFonts w:ascii="Times New Roman"/>
          <w:b/>
          <w:i w:val="false"/>
          <w:color w:val="000000"/>
        </w:rPr>
        <w:t xml:space="preserve"> Бесқарағай ауданында бейбіт жиналыстарды ұйымдастыру және өткізу үшін арнайы орындар және олардың шекті толу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ауылындағы дене шынықтыру-сауықтыру кешені (ДСК) ғимаратының жанындағы алаңы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адамнан артық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ауылы М.Әуезов-Партизан көшелерінің қиылысынан, Партизан көшесімен жоғары қарай С. Сейфуллин көшесінің қиылысына дейін қозғалу, С. Сейфуллин көшесімен жоғары қарай Тәуелсіздік көшесінің қиылысына дейін қозғалу, Тәуелсіздік көшесімен төмен қарай М. Әуезов көшесінің қиылысына дейін қозғалу.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55/9-VI шешіміне 2 қосымша</w:t>
            </w:r>
          </w:p>
        </w:tc>
      </w:tr>
    </w:tbl>
    <w:bookmarkStart w:name="z19" w:id="9"/>
    <w:p>
      <w:pPr>
        <w:spacing w:after="0"/>
        <w:ind w:left="0"/>
        <w:jc w:val="left"/>
      </w:pPr>
      <w:r>
        <w:rPr>
          <w:rFonts w:ascii="Times New Roman"/>
          <w:b/>
          <w:i w:val="false"/>
          <w:color w:val="000000"/>
        </w:rPr>
        <w:t xml:space="preserve"> Бесқарағай ауданында арнайы орындарды материалдық-техникалық және ұйымдастырушылық қамтамасыз етуге қойылатын талаптар</w:t>
      </w:r>
    </w:p>
    <w:bookmarkEnd w:id="9"/>
    <w:bookmarkStart w:name="z20" w:id="10"/>
    <w:p>
      <w:pPr>
        <w:spacing w:after="0"/>
        <w:ind w:left="0"/>
        <w:jc w:val="both"/>
      </w:pPr>
      <w:r>
        <w:rPr>
          <w:rFonts w:ascii="Times New Roman"/>
          <w:b w:val="false"/>
          <w:i w:val="false"/>
          <w:color w:val="000000"/>
          <w:sz w:val="28"/>
        </w:rPr>
        <w:t>
      1. Ұйымдастырушы немесе ұйымдастырушының өкілдері бейбіт жиналыстарды өткізу кезінде аудиовизуалды техникасын, сондай-ақ бейне және фототүсірілім жасауға арналған техниканы пайдалануға құқылы.</w:t>
      </w:r>
    </w:p>
    <w:bookmarkEnd w:id="10"/>
    <w:bookmarkStart w:name="z21" w:id="11"/>
    <w:p>
      <w:pPr>
        <w:spacing w:after="0"/>
        <w:ind w:left="0"/>
        <w:jc w:val="both"/>
      </w:pPr>
      <w:r>
        <w:rPr>
          <w:rFonts w:ascii="Times New Roman"/>
          <w:b w:val="false"/>
          <w:i w:val="false"/>
          <w:color w:val="000000"/>
          <w:sz w:val="28"/>
        </w:rPr>
        <w:t>
      2.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55/9-VI шешіміне 3 қосымша</w:t>
            </w:r>
          </w:p>
        </w:tc>
      </w:tr>
    </w:tbl>
    <w:bookmarkStart w:name="z23" w:id="12"/>
    <w:p>
      <w:pPr>
        <w:spacing w:after="0"/>
        <w:ind w:left="0"/>
        <w:jc w:val="left"/>
      </w:pPr>
      <w:r>
        <w:rPr>
          <w:rFonts w:ascii="Times New Roman"/>
          <w:b/>
          <w:i w:val="false"/>
          <w:color w:val="000000"/>
        </w:rPr>
        <w:t xml:space="preserve"> Бесқарағай ауданында арнайы орындарды пайдалану тәртібі</w:t>
      </w:r>
    </w:p>
    <w:bookmarkEnd w:id="12"/>
    <w:bookmarkStart w:name="z24" w:id="13"/>
    <w:p>
      <w:pPr>
        <w:spacing w:after="0"/>
        <w:ind w:left="0"/>
        <w:jc w:val="both"/>
      </w:pPr>
      <w:r>
        <w:rPr>
          <w:rFonts w:ascii="Times New Roman"/>
          <w:b w:val="false"/>
          <w:i w:val="false"/>
          <w:color w:val="000000"/>
          <w:sz w:val="28"/>
        </w:rPr>
        <w:t>
      Бейбіт жиналыстар пикеттеуді қоспағанда, бейбіт жиналыстарды ұйымдастыру және өткізу үшін осы шешіммен айқындалған арнайы жерлерде өткізіледі.</w:t>
      </w:r>
    </w:p>
    <w:bookmarkEnd w:id="13"/>
    <w:bookmarkStart w:name="z25" w:id="14"/>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4"/>
    <w:bookmarkStart w:name="z26" w:id="15"/>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5"/>
    <w:bookmarkStart w:name="z27" w:id="16"/>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16"/>
    <w:bookmarkStart w:name="z28" w:id="17"/>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17"/>
    <w:bookmarkStart w:name="z29" w:id="18"/>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11 тамыздағы </w:t>
            </w:r>
            <w:r>
              <w:br/>
            </w:r>
            <w:r>
              <w:rPr>
                <w:rFonts w:ascii="Times New Roman"/>
                <w:b w:val="false"/>
                <w:i w:val="false"/>
                <w:color w:val="000000"/>
                <w:sz w:val="20"/>
              </w:rPr>
              <w:t>№ 55/9-VI шешіміне 4 қосымша</w:t>
            </w:r>
          </w:p>
        </w:tc>
      </w:tr>
    </w:tbl>
    <w:bookmarkStart w:name="z31" w:id="19"/>
    <w:p>
      <w:pPr>
        <w:spacing w:after="0"/>
        <w:ind w:left="0"/>
        <w:jc w:val="left"/>
      </w:pPr>
      <w:r>
        <w:rPr>
          <w:rFonts w:ascii="Times New Roman"/>
          <w:b/>
          <w:i w:val="false"/>
          <w:color w:val="000000"/>
        </w:rPr>
        <w:t xml:space="preserve"> Бесқарағай ауданында пикеттеуді өткізуге тыйым салынған  іргелес аумақтардың шекаралары</w:t>
      </w:r>
    </w:p>
    <w:bookmarkEnd w:id="19"/>
    <w:p>
      <w:pPr>
        <w:spacing w:after="0"/>
        <w:ind w:left="0"/>
        <w:jc w:val="both"/>
      </w:pPr>
      <w:r>
        <w:rPr>
          <w:rFonts w:ascii="Times New Roman"/>
          <w:b w:val="false"/>
          <w:i w:val="false"/>
          <w:color w:val="ff0000"/>
          <w:sz w:val="28"/>
        </w:rPr>
        <w:t xml:space="preserve">
      Ескерту. 4-қосымша жаңа редакцияда – Абай облысы Бесқарағай аудандық мәслихатының 19.03.2024 </w:t>
      </w:r>
      <w:r>
        <w:rPr>
          <w:rFonts w:ascii="Times New Roman"/>
          <w:b w:val="false"/>
          <w:i w:val="false"/>
          <w:color w:val="ff0000"/>
          <w:sz w:val="28"/>
        </w:rPr>
        <w:t>№ 14/7-VIII</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bookmarkStart w:name="z32" w:id="20"/>
    <w:p>
      <w:pPr>
        <w:spacing w:after="0"/>
        <w:ind w:left="0"/>
        <w:jc w:val="both"/>
      </w:pPr>
      <w:r>
        <w:rPr>
          <w:rFonts w:ascii="Times New Roman"/>
          <w:b w:val="false"/>
          <w:i w:val="false"/>
          <w:color w:val="000000"/>
          <w:sz w:val="28"/>
        </w:rPr>
        <w:t>
      Бесқарағай ауданының келесі объектілерінің іргелес аумақтарынан кемінде 800 метр қашықтықта пикет өткізу шекаралары айқындалсын:</w:t>
      </w:r>
    </w:p>
    <w:bookmarkEnd w:id="20"/>
    <w:bookmarkStart w:name="z33" w:id="21"/>
    <w:p>
      <w:pPr>
        <w:spacing w:after="0"/>
        <w:ind w:left="0"/>
        <w:jc w:val="both"/>
      </w:pPr>
      <w:r>
        <w:rPr>
          <w:rFonts w:ascii="Times New Roman"/>
          <w:b w:val="false"/>
          <w:i w:val="false"/>
          <w:color w:val="000000"/>
          <w:sz w:val="28"/>
        </w:rPr>
        <w:t>
      1) жаппай жерлеу орындары;</w:t>
      </w:r>
    </w:p>
    <w:bookmarkEnd w:id="21"/>
    <w:bookmarkStart w:name="z34" w:id="22"/>
    <w:p>
      <w:pPr>
        <w:spacing w:after="0"/>
        <w:ind w:left="0"/>
        <w:jc w:val="both"/>
      </w:pPr>
      <w:r>
        <w:rPr>
          <w:rFonts w:ascii="Times New Roman"/>
          <w:b w:val="false"/>
          <w:i w:val="false"/>
          <w:color w:val="000000"/>
          <w:sz w:val="28"/>
        </w:rPr>
        <w:t>
      2) теміржол, су, әуе және автомобиль көлігі объектілері;</w:t>
      </w:r>
    </w:p>
    <w:bookmarkEnd w:id="22"/>
    <w:bookmarkStart w:name="z35" w:id="23"/>
    <w:p>
      <w:pPr>
        <w:spacing w:after="0"/>
        <w:ind w:left="0"/>
        <w:jc w:val="both"/>
      </w:pPr>
      <w:r>
        <w:rPr>
          <w:rFonts w:ascii="Times New Roman"/>
          <w:b w:val="false"/>
          <w:i w:val="false"/>
          <w:color w:val="000000"/>
          <w:sz w:val="28"/>
        </w:rPr>
        <w:t xml:space="preserve">
      3) мемлекеттің қорғаныс қабілетін, қауіпсіздігін және халықтың тыныс-тіршілігін қамтамасыз ететін ұйымдар; </w:t>
      </w:r>
    </w:p>
    <w:bookmarkEnd w:id="23"/>
    <w:bookmarkStart w:name="z36" w:id="24"/>
    <w:p>
      <w:pPr>
        <w:spacing w:after="0"/>
        <w:ind w:left="0"/>
        <w:jc w:val="both"/>
      </w:pPr>
      <w:r>
        <w:rPr>
          <w:rFonts w:ascii="Times New Roman"/>
          <w:b w:val="false"/>
          <w:i w:val="false"/>
          <w:color w:val="000000"/>
          <w:sz w:val="28"/>
        </w:rPr>
        <w:t>
      4) қауіпті өндірістік объектілер және пайдаланылуы арнайы қауіпсіздік техникасы қағидаларын сақтауды талап ететін өзге де объектілер;</w:t>
      </w:r>
    </w:p>
    <w:bookmarkEnd w:id="24"/>
    <w:bookmarkStart w:name="z37" w:id="25"/>
    <w:p>
      <w:pPr>
        <w:spacing w:after="0"/>
        <w:ind w:left="0"/>
        <w:jc w:val="both"/>
      </w:pPr>
      <w:r>
        <w:rPr>
          <w:rFonts w:ascii="Times New Roman"/>
          <w:b w:val="false"/>
          <w:i w:val="false"/>
          <w:color w:val="000000"/>
          <w:sz w:val="28"/>
        </w:rPr>
        <w:t>
      5) магистральдық теміржол желілері, магистральдық құбыржолдар, ұлттық электр желісі, магистральдық байланыс желілері.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