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d9de" w14:textId="bb7d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16 қаңтардағы № 49/7-VI "2020-2022 жылдарға арналған Канонерка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12 қарашадағы № 58/7-VI шешімі. Шығыс Қазақстан облысының Әділет департаментінде 2020 жылғы 20 қарашада № 7849 болып тіркелді. Күші жойылды - Шығыс Қазақстан облысы Бесқарағай аудандық мәслихатының 2020 жылғы 29 желтоқсандағы № 62/7-VI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29.12.2020 </w:t>
      </w:r>
      <w:r>
        <w:rPr>
          <w:rFonts w:ascii="Times New Roman"/>
          <w:b w:val="false"/>
          <w:i w:val="false"/>
          <w:color w:val="ff0000"/>
          <w:sz w:val="28"/>
        </w:rPr>
        <w:t>№ 62/7-VI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Бесқарағай аудандық мәслихатының 2020 жылғы 27 қазандағы № 57/13-VI "Бесқарағай аудандық мәслихатының 2020 жылғы 6 қаңтардағы № 48/3-VI "2020-2022 жылдарға арналған Бесқарағай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7754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49/7-VІ "2020-2022 жылдарға арналған Канонерка ауылдық округінің бюджеті туралы" (нормативтік құқықтық акілерді мемлекеттік тіркеу Тізілімінде 6618 нөмірімен тіркелген, Қазақстан Республикасының нормативтік құқықтық актілерінің Эталондық бақылау банкінде электрондық түрде 2020 жылғы 27 қаңтарда жариланған)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Канонерка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39205,7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3800,0 мың теңге;</w:t>
      </w:r>
    </w:p>
    <w:bookmarkEnd w:id="5"/>
    <w:bookmarkStart w:name="z13" w:id="6"/>
    <w:p>
      <w:pPr>
        <w:spacing w:after="0"/>
        <w:ind w:left="0"/>
        <w:jc w:val="both"/>
      </w:pPr>
      <w:r>
        <w:rPr>
          <w:rFonts w:ascii="Times New Roman"/>
          <w:b w:val="false"/>
          <w:i w:val="false"/>
          <w:color w:val="000000"/>
          <w:sz w:val="28"/>
        </w:rPr>
        <w:t>
      салықтық емес түсімдер – 532,0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түсімдер- 0,0 мың теңге;</w:t>
      </w:r>
    </w:p>
    <w:bookmarkEnd w:id="7"/>
    <w:bookmarkStart w:name="z15" w:id="8"/>
    <w:p>
      <w:pPr>
        <w:spacing w:after="0"/>
        <w:ind w:left="0"/>
        <w:jc w:val="both"/>
      </w:pPr>
      <w:r>
        <w:rPr>
          <w:rFonts w:ascii="Times New Roman"/>
          <w:b w:val="false"/>
          <w:i w:val="false"/>
          <w:color w:val="000000"/>
          <w:sz w:val="28"/>
        </w:rPr>
        <w:t>
      трансферттер түсімі –34873,7 мың теңге;</w:t>
      </w:r>
    </w:p>
    <w:bookmarkEnd w:id="8"/>
    <w:bookmarkStart w:name="z16" w:id="9"/>
    <w:p>
      <w:pPr>
        <w:spacing w:after="0"/>
        <w:ind w:left="0"/>
        <w:jc w:val="both"/>
      </w:pPr>
      <w:r>
        <w:rPr>
          <w:rFonts w:ascii="Times New Roman"/>
          <w:b w:val="false"/>
          <w:i w:val="false"/>
          <w:color w:val="000000"/>
          <w:sz w:val="28"/>
        </w:rPr>
        <w:t>
      2) шығындар – 50121,5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мың теңге;</w:t>
      </w:r>
    </w:p>
    <w:bookmarkEnd w:id="12"/>
    <w:bookmarkStart w:name="z20" w:id="13"/>
    <w:p>
      <w:pPr>
        <w:spacing w:after="0"/>
        <w:ind w:left="0"/>
        <w:jc w:val="both"/>
      </w:pPr>
      <w:r>
        <w:rPr>
          <w:rFonts w:ascii="Times New Roman"/>
          <w:b w:val="false"/>
          <w:i w:val="false"/>
          <w:color w:val="000000"/>
          <w:sz w:val="28"/>
        </w:rPr>
        <w:t>
      4) каржы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-10915,8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10915,8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- 10915,8 мың теңге;</w:t>
      </w:r>
    </w:p>
    <w:bookmarkEnd w:id="18"/>
    <w:bookmarkStart w:name="z26" w:id="19"/>
    <w:p>
      <w:pPr>
        <w:spacing w:after="0"/>
        <w:ind w:left="0"/>
        <w:jc w:val="both"/>
      </w:pPr>
      <w:r>
        <w:rPr>
          <w:rFonts w:ascii="Times New Roman"/>
          <w:b w:val="false"/>
          <w:i w:val="false"/>
          <w:color w:val="000000"/>
          <w:sz w:val="28"/>
        </w:rPr>
        <w:t>
      қарыздарды өтеу - 0,0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қалдықтары- 0,0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Токашев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12 қарашадағы </w:t>
            </w:r>
            <w:r>
              <w:br/>
            </w:r>
            <w:r>
              <w:rPr>
                <w:rFonts w:ascii="Times New Roman"/>
                <w:b w:val="false"/>
                <w:i w:val="false"/>
                <w:color w:val="000000"/>
                <w:sz w:val="20"/>
              </w:rPr>
              <w:t>№ 58/7-VI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49/7-VI шешіміне 1 қосымша</w:t>
            </w:r>
          </w:p>
        </w:tc>
      </w:tr>
    </w:tbl>
    <w:bookmarkStart w:name="z34" w:id="23"/>
    <w:p>
      <w:pPr>
        <w:spacing w:after="0"/>
        <w:ind w:left="0"/>
        <w:jc w:val="left"/>
      </w:pPr>
      <w:r>
        <w:rPr>
          <w:rFonts w:ascii="Times New Roman"/>
          <w:b/>
          <w:i w:val="false"/>
          <w:color w:val="000000"/>
        </w:rPr>
        <w:t xml:space="preserve"> 2020 жылға арналған Канонерка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коммуникациялар саласына берілетін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739"/>
        <w:gridCol w:w="1559"/>
        <w:gridCol w:w="1559"/>
        <w:gridCol w:w="4030"/>
        <w:gridCol w:w="32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(мың.теңге)</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22069,0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22069,0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22069,0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22069,0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16086,7</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16086,7</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16086,7</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санитарияны қамтамасыз ету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14574,9</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11965,8</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11965,8</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11965,8</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11965,8</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-10915,8</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10915,8</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