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37e40" w14:textId="1637e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2021-2023 жылдарға арналған Беген ауылдық округінің бюджеті туралы</w:t>
      </w:r>
    </w:p>
    <w:p>
      <w:pPr>
        <w:spacing w:after="0"/>
        <w:ind w:left="0"/>
        <w:jc w:val="both"/>
      </w:pPr>
      <w:r>
        <w:rPr>
          <w:rFonts w:ascii="Times New Roman"/>
          <w:b w:val="false"/>
          <w:i w:val="false"/>
          <w:color w:val="000000"/>
          <w:sz w:val="28"/>
        </w:rPr>
        <w:t>Шығыс Қазақстан облысы Бесқарағай аудандық мәслихатының 2020 жылғы 29 желтоқсандағы № 62/4-VI шешімі. Шығыс Қазақстан облысының Әділет департаментінде 2020 жылғы 31 желтоқсанда № 8186 болып тіркелді</w:t>
      </w:r>
    </w:p>
    <w:p>
      <w:pPr>
        <w:spacing w:after="0"/>
        <w:ind w:left="0"/>
        <w:jc w:val="both"/>
      </w:pP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Құжаттың мәтінінде түпнұсқаның пунктуациясы мен орфографиясы сақталған.</w:t>
      </w:r>
    </w:p>
    <w:bookmarkStart w:name="z6"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9-1- бабының</w:t>
      </w:r>
      <w:r>
        <w:rPr>
          <w:rFonts w:ascii="Times New Roman"/>
          <w:b w:val="false"/>
          <w:i w:val="false"/>
          <w:color w:val="000000"/>
          <w:sz w:val="28"/>
        </w:rPr>
        <w:t xml:space="preserve"> 2-тармағына, 75- 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және Бесқарағай аудандық мәслихатының 2020 жылғы 22 желтоқсандағы № 61/2-VI "2021-2023 жылдарға арналған Бесқарағай ауданының бюджеті туралы" (нормативтік құқықтық актілерді мемлекеттік тіркеу Тізілімінде 8025 нөмірімен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Бесқарағай аудандық мәслихаты ШЕШІМ ҚАБЫЛДАДЫ:</w:t>
      </w:r>
    </w:p>
    <w:bookmarkEnd w:id="0"/>
    <w:bookmarkStart w:name="z7" w:id="1"/>
    <w:p>
      <w:pPr>
        <w:spacing w:after="0"/>
        <w:ind w:left="0"/>
        <w:jc w:val="both"/>
      </w:pPr>
      <w:r>
        <w:rPr>
          <w:rFonts w:ascii="Times New Roman"/>
          <w:b w:val="false"/>
          <w:i w:val="false"/>
          <w:color w:val="000000"/>
          <w:sz w:val="28"/>
        </w:rPr>
        <w:t xml:space="preserve">
      1. 2021-2023 жылдарға арналған Беген ауылдық округінің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2021 жылға келесі көлемдерде бекітілсін:</w:t>
      </w:r>
    </w:p>
    <w:bookmarkEnd w:id="1"/>
    <w:p>
      <w:pPr>
        <w:spacing w:after="0"/>
        <w:ind w:left="0"/>
        <w:jc w:val="both"/>
      </w:pPr>
      <w:r>
        <w:rPr>
          <w:rFonts w:ascii="Times New Roman"/>
          <w:b w:val="false"/>
          <w:i w:val="false"/>
          <w:color w:val="000000"/>
          <w:sz w:val="28"/>
        </w:rPr>
        <w:t>
      1) кірістер– 28346,0 мың теңге, соның ішінде:</w:t>
      </w:r>
    </w:p>
    <w:p>
      <w:pPr>
        <w:spacing w:after="0"/>
        <w:ind w:left="0"/>
        <w:jc w:val="both"/>
      </w:pPr>
      <w:r>
        <w:rPr>
          <w:rFonts w:ascii="Times New Roman"/>
          <w:b w:val="false"/>
          <w:i w:val="false"/>
          <w:color w:val="000000"/>
          <w:sz w:val="28"/>
        </w:rPr>
        <w:t xml:space="preserve">
      салықтық түсімдер – 2550,0 мың теңге; </w:t>
      </w:r>
    </w:p>
    <w:p>
      <w:pPr>
        <w:spacing w:after="0"/>
        <w:ind w:left="0"/>
        <w:jc w:val="both"/>
      </w:pPr>
      <w:r>
        <w:rPr>
          <w:rFonts w:ascii="Times New Roman"/>
          <w:b w:val="false"/>
          <w:i w:val="false"/>
          <w:color w:val="000000"/>
          <w:sz w:val="28"/>
        </w:rPr>
        <w:t>
      салықтық емес түсімдер – 0,0 мың теңге;</w:t>
      </w:r>
    </w:p>
    <w:p>
      <w:pPr>
        <w:spacing w:after="0"/>
        <w:ind w:left="0"/>
        <w:jc w:val="both"/>
      </w:pPr>
      <w:r>
        <w:rPr>
          <w:rFonts w:ascii="Times New Roman"/>
          <w:b w:val="false"/>
          <w:i w:val="false"/>
          <w:color w:val="000000"/>
          <w:sz w:val="28"/>
        </w:rPr>
        <w:t>
      негізгі капиталды сатудан түсетін түсімдер-0,0 мың теңге;</w:t>
      </w:r>
    </w:p>
    <w:p>
      <w:pPr>
        <w:spacing w:after="0"/>
        <w:ind w:left="0"/>
        <w:jc w:val="both"/>
      </w:pPr>
      <w:r>
        <w:rPr>
          <w:rFonts w:ascii="Times New Roman"/>
          <w:b w:val="false"/>
          <w:i w:val="false"/>
          <w:color w:val="000000"/>
          <w:sz w:val="28"/>
        </w:rPr>
        <w:t xml:space="preserve">
      трансферттер түсімі – 25796,0 мың теңге; </w:t>
      </w:r>
    </w:p>
    <w:p>
      <w:pPr>
        <w:spacing w:after="0"/>
        <w:ind w:left="0"/>
        <w:jc w:val="both"/>
      </w:pPr>
      <w:r>
        <w:rPr>
          <w:rFonts w:ascii="Times New Roman"/>
          <w:b w:val="false"/>
          <w:i w:val="false"/>
          <w:color w:val="000000"/>
          <w:sz w:val="28"/>
        </w:rPr>
        <w:t xml:space="preserve">
      2) шығындар – 28409,4 мың теңге; </w:t>
      </w:r>
    </w:p>
    <w:p>
      <w:pPr>
        <w:spacing w:after="0"/>
        <w:ind w:left="0"/>
        <w:jc w:val="both"/>
      </w:pPr>
      <w:r>
        <w:rPr>
          <w:rFonts w:ascii="Times New Roman"/>
          <w:b w:val="false"/>
          <w:i w:val="false"/>
          <w:color w:val="000000"/>
          <w:sz w:val="28"/>
        </w:rPr>
        <w:t xml:space="preserve">
      3) таза бюджеттік кредиттеу – 0,0 мың теңге, соның ішінде: </w:t>
      </w:r>
    </w:p>
    <w:p>
      <w:pPr>
        <w:spacing w:after="0"/>
        <w:ind w:left="0"/>
        <w:jc w:val="both"/>
      </w:pPr>
      <w:r>
        <w:rPr>
          <w:rFonts w:ascii="Times New Roman"/>
          <w:b w:val="false"/>
          <w:i w:val="false"/>
          <w:color w:val="000000"/>
          <w:sz w:val="28"/>
        </w:rPr>
        <w:t xml:space="preserve">
      бюджеттік кредиттер – 0,0 мың теңге; </w:t>
      </w:r>
    </w:p>
    <w:p>
      <w:pPr>
        <w:spacing w:after="0"/>
        <w:ind w:left="0"/>
        <w:jc w:val="both"/>
      </w:pPr>
      <w:r>
        <w:rPr>
          <w:rFonts w:ascii="Times New Roman"/>
          <w:b w:val="false"/>
          <w:i w:val="false"/>
          <w:color w:val="000000"/>
          <w:sz w:val="28"/>
        </w:rPr>
        <w:t>
      бюджеттік кредиттерді өтеу-0,0 мың теңге;</w:t>
      </w:r>
    </w:p>
    <w:p>
      <w:pPr>
        <w:spacing w:after="0"/>
        <w:ind w:left="0"/>
        <w:jc w:val="both"/>
      </w:pPr>
      <w:r>
        <w:rPr>
          <w:rFonts w:ascii="Times New Roman"/>
          <w:b w:val="false"/>
          <w:i w:val="false"/>
          <w:color w:val="000000"/>
          <w:sz w:val="28"/>
        </w:rPr>
        <w:t>
      4) қаржы активтерімен операциялар бойынша сальдо-0,0 мың теңге, соның ішінде:</w:t>
      </w:r>
    </w:p>
    <w:p>
      <w:pPr>
        <w:spacing w:after="0"/>
        <w:ind w:left="0"/>
        <w:jc w:val="both"/>
      </w:pPr>
      <w:r>
        <w:rPr>
          <w:rFonts w:ascii="Times New Roman"/>
          <w:b w:val="false"/>
          <w:i w:val="false"/>
          <w:color w:val="000000"/>
          <w:sz w:val="28"/>
        </w:rPr>
        <w:t xml:space="preserve">
      қаржы активтерін сатып алу – 0,0 мың теңге; </w:t>
      </w:r>
    </w:p>
    <w:p>
      <w:pPr>
        <w:spacing w:after="0"/>
        <w:ind w:left="0"/>
        <w:jc w:val="both"/>
      </w:pPr>
      <w:r>
        <w:rPr>
          <w:rFonts w:ascii="Times New Roman"/>
          <w:b w:val="false"/>
          <w:i w:val="false"/>
          <w:color w:val="000000"/>
          <w:sz w:val="28"/>
        </w:rPr>
        <w:t xml:space="preserve">
      мемлекеттің қаржы активтерін сатудан түсетін түсімдер – 0,0 мың теңге; </w:t>
      </w:r>
    </w:p>
    <w:p>
      <w:pPr>
        <w:spacing w:after="0"/>
        <w:ind w:left="0"/>
        <w:jc w:val="both"/>
      </w:pPr>
      <w:r>
        <w:rPr>
          <w:rFonts w:ascii="Times New Roman"/>
          <w:b w:val="false"/>
          <w:i w:val="false"/>
          <w:color w:val="000000"/>
          <w:sz w:val="28"/>
        </w:rPr>
        <w:t>
      5) бюджет тапшылығы (профициті) – -63,4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–63,4 мың теңге, соның ішінде:</w:t>
      </w:r>
    </w:p>
    <w:p>
      <w:pPr>
        <w:spacing w:after="0"/>
        <w:ind w:left="0"/>
        <w:jc w:val="both"/>
      </w:pPr>
      <w:r>
        <w:rPr>
          <w:rFonts w:ascii="Times New Roman"/>
          <w:b w:val="false"/>
          <w:i w:val="false"/>
          <w:color w:val="000000"/>
          <w:sz w:val="28"/>
        </w:rPr>
        <w:t>
      қарыздар түсімі-0,0 мың теңге;</w:t>
      </w:r>
    </w:p>
    <w:p>
      <w:pPr>
        <w:spacing w:after="0"/>
        <w:ind w:left="0"/>
        <w:jc w:val="both"/>
      </w:pPr>
      <w:r>
        <w:rPr>
          <w:rFonts w:ascii="Times New Roman"/>
          <w:b w:val="false"/>
          <w:i w:val="false"/>
          <w:color w:val="000000"/>
          <w:sz w:val="28"/>
        </w:rPr>
        <w:t>
      қарыздарды өтеу-0,0 мың теңге;</w:t>
      </w:r>
    </w:p>
    <w:p>
      <w:pPr>
        <w:spacing w:after="0"/>
        <w:ind w:left="0"/>
        <w:jc w:val="both"/>
      </w:pPr>
      <w:r>
        <w:rPr>
          <w:rFonts w:ascii="Times New Roman"/>
          <w:b w:val="false"/>
          <w:i w:val="false"/>
          <w:color w:val="000000"/>
          <w:sz w:val="28"/>
        </w:rPr>
        <w:t>
      бюджет қаражатының пайдаланылатын қалдықтары-63,4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Шығыс Қазақстан облысы Бесқарағай аудандық мәслихатының 18.11.2021 </w:t>
      </w:r>
      <w:r>
        <w:rPr>
          <w:rFonts w:ascii="Times New Roman"/>
          <w:b w:val="false"/>
          <w:i w:val="false"/>
          <w:color w:val="ff0000"/>
          <w:sz w:val="28"/>
        </w:rPr>
        <w:t>№ 11/3-VII</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p>
    <w:bookmarkStart w:name="z8" w:id="2"/>
    <w:p>
      <w:pPr>
        <w:spacing w:after="0"/>
        <w:ind w:left="0"/>
        <w:jc w:val="both"/>
      </w:pPr>
      <w:r>
        <w:rPr>
          <w:rFonts w:ascii="Times New Roman"/>
          <w:b w:val="false"/>
          <w:i w:val="false"/>
          <w:color w:val="000000"/>
          <w:sz w:val="28"/>
        </w:rPr>
        <w:t>
      2. 2021 жылға арналған Беген ауылдық округінің бюджетіне аудандық</w:t>
      </w:r>
    </w:p>
    <w:bookmarkEnd w:id="2"/>
    <w:p>
      <w:pPr>
        <w:spacing w:after="0"/>
        <w:ind w:left="0"/>
        <w:jc w:val="both"/>
      </w:pPr>
      <w:r>
        <w:rPr>
          <w:rFonts w:ascii="Times New Roman"/>
          <w:b w:val="false"/>
          <w:i w:val="false"/>
          <w:color w:val="000000"/>
          <w:sz w:val="28"/>
        </w:rPr>
        <w:t>
      бюджеттен берілетін субвенцияның көлемі 21 082,0 мың теңге сомасында</w:t>
      </w:r>
    </w:p>
    <w:p>
      <w:pPr>
        <w:spacing w:after="0"/>
        <w:ind w:left="0"/>
        <w:jc w:val="both"/>
      </w:pPr>
      <w:r>
        <w:rPr>
          <w:rFonts w:ascii="Times New Roman"/>
          <w:b w:val="false"/>
          <w:i w:val="false"/>
          <w:color w:val="000000"/>
          <w:sz w:val="28"/>
        </w:rPr>
        <w:t>
      ескерілсін.</w:t>
      </w:r>
    </w:p>
    <w:bookmarkStart w:name="z9" w:id="3"/>
    <w:p>
      <w:pPr>
        <w:spacing w:after="0"/>
        <w:ind w:left="0"/>
        <w:jc w:val="both"/>
      </w:pPr>
      <w:r>
        <w:rPr>
          <w:rFonts w:ascii="Times New Roman"/>
          <w:b w:val="false"/>
          <w:i w:val="false"/>
          <w:color w:val="000000"/>
          <w:sz w:val="28"/>
        </w:rPr>
        <w:t xml:space="preserve">
      3. Бесқарағай аудандық мәслихатының </w:t>
      </w:r>
      <w:r>
        <w:rPr>
          <w:rFonts w:ascii="Times New Roman"/>
          <w:b w:val="false"/>
          <w:i w:val="false"/>
          <w:color w:val="000000"/>
          <w:sz w:val="28"/>
        </w:rPr>
        <w:t>4 қосымшаға</w:t>
      </w:r>
      <w:r>
        <w:rPr>
          <w:rFonts w:ascii="Times New Roman"/>
          <w:b w:val="false"/>
          <w:i w:val="false"/>
          <w:color w:val="000000"/>
          <w:sz w:val="28"/>
        </w:rPr>
        <w:t xml:space="preserve"> сәйкес кейбір шешімдерінің күші жойылды деп танылсын.</w:t>
      </w:r>
    </w:p>
    <w:bookmarkEnd w:id="3"/>
    <w:p>
      <w:pPr>
        <w:spacing w:after="0"/>
        <w:ind w:left="0"/>
        <w:jc w:val="both"/>
      </w:pPr>
      <w:r>
        <w:rPr>
          <w:rFonts w:ascii="Times New Roman"/>
          <w:b w:val="false"/>
          <w:i w:val="false"/>
          <w:color w:val="000000"/>
          <w:sz w:val="28"/>
        </w:rPr>
        <w:t>
      4. Осы шешім 2021 жылғы 1 қаңтардан бастап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Харченко</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Бесқарағай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Садыков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Бесқарағай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2020 жылғы 29 желтоқсандағы </w:t>
            </w:r>
            <w:r>
              <w:br/>
            </w:r>
            <w:r>
              <w:rPr>
                <w:rFonts w:ascii="Times New Roman"/>
                <w:b w:val="false"/>
                <w:i w:val="false"/>
                <w:color w:val="000000"/>
                <w:sz w:val="20"/>
              </w:rPr>
              <w:t>№ 62/4-VI шешіміне 1 қосымша</w:t>
            </w:r>
          </w:p>
        </w:tc>
      </w:tr>
    </w:tbl>
    <w:p>
      <w:pPr>
        <w:spacing w:after="0"/>
        <w:ind w:left="0"/>
        <w:jc w:val="left"/>
      </w:pPr>
      <w:r>
        <w:rPr>
          <w:rFonts w:ascii="Times New Roman"/>
          <w:b/>
          <w:i w:val="false"/>
          <w:color w:val="000000"/>
        </w:rPr>
        <w:t xml:space="preserve"> 2021 жылға арналған Беген ауылдық округінің бюджеті</w:t>
      </w:r>
    </w:p>
    <w:p>
      <w:pPr>
        <w:spacing w:after="0"/>
        <w:ind w:left="0"/>
        <w:jc w:val="both"/>
      </w:pPr>
      <w:r>
        <w:rPr>
          <w:rFonts w:ascii="Times New Roman"/>
          <w:b w:val="false"/>
          <w:i w:val="false"/>
          <w:color w:val="ff0000"/>
          <w:sz w:val="28"/>
        </w:rPr>
        <w:t xml:space="preserve">
      Ескерту. 1-қосымша жаңа редакцияда - Шығыс Қазақстан облысы Бесқарағай аудандық мәслихатының 18.11.2021 </w:t>
      </w:r>
      <w:r>
        <w:rPr>
          <w:rFonts w:ascii="Times New Roman"/>
          <w:b w:val="false"/>
          <w:i w:val="false"/>
          <w:color w:val="ff0000"/>
          <w:sz w:val="28"/>
        </w:rPr>
        <w:t>№ 11/3-VII</w:t>
      </w:r>
      <w:r>
        <w:rPr>
          <w:rFonts w:ascii="Times New Roman"/>
          <w:b w:val="false"/>
          <w:i w:val="false"/>
          <w:color w:val="ff0000"/>
          <w:sz w:val="28"/>
        </w:rPr>
        <w:t xml:space="preserve"> шешімімен (01.01.2021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28346,0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кiрiстер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25796,0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25796,0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25796,0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(мың.теңге)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28409,4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24378,0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24378,0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24378,0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24378,0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Елдi-мекендердi көркейту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Елдi-мекендердi аббаттандыру мен көгалдандыру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ІІІ.Таза бюджеттік кредиттеу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Бесқарағай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2020 жылғы 29 желтоқсандағы </w:t>
            </w:r>
            <w:r>
              <w:br/>
            </w:r>
            <w:r>
              <w:rPr>
                <w:rFonts w:ascii="Times New Roman"/>
                <w:b w:val="false"/>
                <w:i w:val="false"/>
                <w:color w:val="000000"/>
                <w:sz w:val="20"/>
              </w:rPr>
              <w:t>№ 62/4-VI шешіміне 2 қосымша</w:t>
            </w:r>
          </w:p>
        </w:tc>
      </w:tr>
    </w:tbl>
    <w:p>
      <w:pPr>
        <w:spacing w:after="0"/>
        <w:ind w:left="0"/>
        <w:jc w:val="left"/>
      </w:pPr>
      <w:r>
        <w:rPr>
          <w:rFonts w:ascii="Times New Roman"/>
          <w:b/>
          <w:i w:val="false"/>
          <w:color w:val="000000"/>
        </w:rPr>
        <w:t xml:space="preserve"> 2022 жылға арналған Беген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кірістер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кiрiстер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мекемелерге бекітілген мүлікті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бюджеттен жалпы сипаттағы мемлекеттiк қызметтеріне берілетін субвенциялар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тұрғын үй-коммуналдық шаруашылығына берілетін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көлік және коммуникацияға берілетін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округінің әкімінің аппараты алған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Соммасы </w:t>
            </w:r>
          </w:p>
          <w:p>
            <w:pPr>
              <w:spacing w:after="20"/>
              <w:ind w:left="20"/>
              <w:jc w:val="both"/>
            </w:pPr>
            <w:r>
              <w:rPr>
                <w:rFonts w:ascii="Times New Roman"/>
                <w:b w:val="false"/>
                <w:i w:val="false"/>
                <w:color w:val="000000"/>
                <w:sz w:val="20"/>
              </w:rPr>
              <w:t>(мың.теңге)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Елдi-мекендердi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Елдi-мекендердi аббаттандыру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Бесқарағай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2020 жылғы 29 желтоқсандағы </w:t>
            </w:r>
            <w:r>
              <w:br/>
            </w:r>
            <w:r>
              <w:rPr>
                <w:rFonts w:ascii="Times New Roman"/>
                <w:b w:val="false"/>
                <w:i w:val="false"/>
                <w:color w:val="000000"/>
                <w:sz w:val="20"/>
              </w:rPr>
              <w:t>№ 62/4-VI шешіміне 3 қосымша</w:t>
            </w:r>
          </w:p>
        </w:tc>
      </w:tr>
    </w:tbl>
    <w:p>
      <w:pPr>
        <w:spacing w:after="0"/>
        <w:ind w:left="0"/>
        <w:jc w:val="left"/>
      </w:pPr>
      <w:r>
        <w:rPr>
          <w:rFonts w:ascii="Times New Roman"/>
          <w:b/>
          <w:i w:val="false"/>
          <w:color w:val="000000"/>
        </w:rPr>
        <w:t xml:space="preserve"> 2023 жылға арналған Беген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кірістер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кiрiстер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мекемелерге бекітілген мүлікті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бюджеттен жалпы сипаттағы мемлекеттiк қызметтеріне берілетін субвенциялар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тұрғын үй-коммуналдық шаруашылығына берілетін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көлік және коммуникацияға берілетін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округінің әкімінің аппараты алған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Соммасы </w:t>
            </w:r>
          </w:p>
          <w:p>
            <w:pPr>
              <w:spacing w:after="20"/>
              <w:ind w:left="20"/>
              <w:jc w:val="both"/>
            </w:pPr>
            <w:r>
              <w:rPr>
                <w:rFonts w:ascii="Times New Roman"/>
                <w:b w:val="false"/>
                <w:i w:val="false"/>
                <w:color w:val="000000"/>
                <w:sz w:val="20"/>
              </w:rPr>
              <w:t>(мың.теңге)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Елдi-мекендердi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Елдi-мекендердi аббаттандыру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Бесқарағай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2020 жылғы 29 желтоқсандағы </w:t>
            </w:r>
            <w:r>
              <w:br/>
            </w:r>
            <w:r>
              <w:rPr>
                <w:rFonts w:ascii="Times New Roman"/>
                <w:b w:val="false"/>
                <w:i w:val="false"/>
                <w:color w:val="000000"/>
                <w:sz w:val="20"/>
              </w:rPr>
              <w:t>№ 62/4-VI шешіміне 4 қосымша</w:t>
            </w:r>
          </w:p>
        </w:tc>
      </w:tr>
    </w:tbl>
    <w:bookmarkStart w:name="z14" w:id="4"/>
    <w:p>
      <w:pPr>
        <w:spacing w:after="0"/>
        <w:ind w:left="0"/>
        <w:jc w:val="left"/>
      </w:pPr>
      <w:r>
        <w:rPr>
          <w:rFonts w:ascii="Times New Roman"/>
          <w:b/>
          <w:i w:val="false"/>
          <w:color w:val="000000"/>
        </w:rPr>
        <w:t xml:space="preserve"> Бесқарағай аудандық мәслихатының күші жойылды деп танылған кейбір шешімдерінің тізбесі</w:t>
      </w:r>
    </w:p>
    <w:bookmarkEnd w:id="4"/>
    <w:bookmarkStart w:name="z15" w:id="5"/>
    <w:p>
      <w:pPr>
        <w:spacing w:after="0"/>
        <w:ind w:left="0"/>
        <w:jc w:val="both"/>
      </w:pPr>
      <w:r>
        <w:rPr>
          <w:rFonts w:ascii="Times New Roman"/>
          <w:b w:val="false"/>
          <w:i w:val="false"/>
          <w:color w:val="000000"/>
          <w:sz w:val="28"/>
        </w:rPr>
        <w:t xml:space="preserve">
      1) Бесқарағай аудандық мәслихатының 2020 жылғы 16 қаңтардағы № 49/4-VІ "2020-2022 жылдарға арналған Беген ауылдық округінің бюджеті туралы" (нормативтік құқықтық актілерді мемлекеттік тіркеу Тізілімінде 6622 нөмірімен тіркелген, Қазақстан Республикасы нормативтік құқықтық актілерінің Эталондық бақылау банкінде электрондық түрде 2020 жылғы 27 қаңтарда жарияланған) </w:t>
      </w:r>
      <w:r>
        <w:rPr>
          <w:rFonts w:ascii="Times New Roman"/>
          <w:b w:val="false"/>
          <w:i w:val="false"/>
          <w:color w:val="000000"/>
          <w:sz w:val="28"/>
        </w:rPr>
        <w:t>шешімі</w:t>
      </w:r>
      <w:r>
        <w:rPr>
          <w:rFonts w:ascii="Times New Roman"/>
          <w:b w:val="false"/>
          <w:i w:val="false"/>
          <w:color w:val="000000"/>
          <w:sz w:val="28"/>
        </w:rPr>
        <w:t>;</w:t>
      </w:r>
    </w:p>
    <w:bookmarkEnd w:id="5"/>
    <w:bookmarkStart w:name="z16" w:id="6"/>
    <w:p>
      <w:pPr>
        <w:spacing w:after="0"/>
        <w:ind w:left="0"/>
        <w:jc w:val="both"/>
      </w:pPr>
      <w:r>
        <w:rPr>
          <w:rFonts w:ascii="Times New Roman"/>
          <w:b w:val="false"/>
          <w:i w:val="false"/>
          <w:color w:val="000000"/>
          <w:sz w:val="28"/>
        </w:rPr>
        <w:t xml:space="preserve">
      2) Бесқарағай аудандық мәслихатының 2020 жылғы 28 тамыздағы № 56/3-VІ "Бесқарағай аудандық мәслихатының 2020 жылғы 16 қаңтардағы № 49/4-VІ "2020-2022 жылдарға арналған Беген ауылдық округінің бюджеті туралы" шешіміне өзгерістер енгізу туралы" (нормативтік құқықтық актілерді мемлекеттік тіркеу Тізілімінде 7533 нөмірімен тіркелген, Қазақстан Республикасы нормативтік құқықтық актілерінің Эталондық бақылау банкінде электрондық түрде 2020 жылғы 17 қыркүйекте жарияланған) </w:t>
      </w:r>
      <w:r>
        <w:rPr>
          <w:rFonts w:ascii="Times New Roman"/>
          <w:b w:val="false"/>
          <w:i w:val="false"/>
          <w:color w:val="000000"/>
          <w:sz w:val="28"/>
        </w:rPr>
        <w:t>шешімі</w:t>
      </w:r>
      <w:r>
        <w:rPr>
          <w:rFonts w:ascii="Times New Roman"/>
          <w:b w:val="false"/>
          <w:i w:val="false"/>
          <w:color w:val="000000"/>
          <w:sz w:val="28"/>
        </w:rPr>
        <w:t>;</w:t>
      </w:r>
    </w:p>
    <w:bookmarkEnd w:id="6"/>
    <w:bookmarkStart w:name="z17" w:id="7"/>
    <w:p>
      <w:pPr>
        <w:spacing w:after="0"/>
        <w:ind w:left="0"/>
        <w:jc w:val="both"/>
      </w:pPr>
      <w:r>
        <w:rPr>
          <w:rFonts w:ascii="Times New Roman"/>
          <w:b w:val="false"/>
          <w:i w:val="false"/>
          <w:color w:val="000000"/>
          <w:sz w:val="28"/>
        </w:rPr>
        <w:t xml:space="preserve">
      5) Бесқарағай аудандық мәслихатының 2020 жылғы 12 қарашадағы № 58/4-VІ "Бесқарағай аудандық мәслихатының 2020 жылғы 16 қаңтардағы № 49/4-VІ "2020-2022 жылдарға арналған Беген ауылдық округінің бюджеті туралы" шешіміне өзгерістер енгізу туралы" (нормативтік құқықтық актілерді мемлекеттік тіркеу Тізілімінде 7855 нөмірімен тіркелген, Қазақстан Республикасы нормативтік құқықтық актілерінің Эталондық бақылау банкінде электрондық түрде 2020 жылғы 24 қарашада жарияланған) </w:t>
      </w:r>
      <w:r>
        <w:rPr>
          <w:rFonts w:ascii="Times New Roman"/>
          <w:b w:val="false"/>
          <w:i w:val="false"/>
          <w:color w:val="000000"/>
          <w:sz w:val="28"/>
        </w:rPr>
        <w:t>шешімі</w:t>
      </w:r>
      <w:r>
        <w:rPr>
          <w:rFonts w:ascii="Times New Roman"/>
          <w:b w:val="false"/>
          <w:i w:val="false"/>
          <w:color w:val="000000"/>
          <w:sz w:val="28"/>
        </w:rPr>
        <w:t>.</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